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horzAnchor="margin" w:tblpXSpec="center" w:tblpYSpec="top"/>
        <w:tblOverlap w:val="never"/>
        <w:tblW w:w="5000" w:type="pct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812"/>
        <w:gridCol w:w="1375"/>
        <w:gridCol w:w="2923"/>
        <w:gridCol w:w="642"/>
      </w:tblGrid>
      <w:tr w:rsidR="00283A15" w:rsidRPr="00283A15" w:rsidTr="00522BED">
        <w:trPr>
          <w:trHeight w:val="566"/>
        </w:trPr>
        <w:tc>
          <w:tcPr>
            <w:tcW w:w="9982" w:type="dxa"/>
            <w:gridSpan w:val="4"/>
            <w:shd w:val="clear" w:color="auto" w:fill="auto"/>
            <w:tcMar>
              <w:top w:w="0" w:type="dxa"/>
              <w:bottom w:w="144" w:type="dxa"/>
            </w:tcMar>
            <w:vAlign w:val="bottom"/>
          </w:tcPr>
          <w:p w:rsidR="00283A15" w:rsidRPr="00283A15" w:rsidRDefault="00283A15" w:rsidP="00283A15">
            <w:pPr>
              <w:pStyle w:val="af0"/>
              <w:jc w:val="center"/>
              <w:rPr>
                <w:rFonts w:ascii="ＭＳ Ｐ明朝" w:eastAsia="ＭＳ Ｐ明朝" w:hAnsi="ＭＳ Ｐ明朝"/>
              </w:rPr>
            </w:pPr>
            <w:r w:rsidRPr="003F3AFC">
              <w:rPr>
                <w:rFonts w:ascii="ＭＳ Ｐ明朝" w:eastAsia="ＭＳ Ｐ明朝" w:hAnsi="ＭＳ Ｐ明朝"/>
                <w:b/>
                <w:sz w:val="44"/>
                <w:szCs w:val="44"/>
              </w:rPr>
              <w:t>紹</w:t>
            </w:r>
            <w:r w:rsidR="00CD59A8" w:rsidRPr="003F3AFC">
              <w:rPr>
                <w:rFonts w:ascii="ＭＳ Ｐ明朝" w:eastAsia="ＭＳ Ｐ明朝" w:hAnsi="ＭＳ Ｐ明朝" w:hint="eastAsia"/>
                <w:b/>
                <w:sz w:val="44"/>
                <w:szCs w:val="44"/>
              </w:rPr>
              <w:t xml:space="preserve"> </w:t>
            </w:r>
            <w:r w:rsidRPr="003F3AFC">
              <w:rPr>
                <w:rFonts w:ascii="ＭＳ Ｐ明朝" w:eastAsia="ＭＳ Ｐ明朝" w:hAnsi="ＭＳ Ｐ明朝"/>
                <w:b/>
                <w:sz w:val="44"/>
                <w:szCs w:val="44"/>
              </w:rPr>
              <w:t>介</w:t>
            </w:r>
            <w:r w:rsidR="00CD59A8" w:rsidRPr="003F3AFC">
              <w:rPr>
                <w:rFonts w:ascii="ＭＳ Ｐ明朝" w:eastAsia="ＭＳ Ｐ明朝" w:hAnsi="ＭＳ Ｐ明朝" w:hint="eastAsia"/>
                <w:b/>
                <w:sz w:val="44"/>
                <w:szCs w:val="44"/>
              </w:rPr>
              <w:t xml:space="preserve"> </w:t>
            </w:r>
            <w:r w:rsidRPr="003F3AFC">
              <w:rPr>
                <w:rFonts w:ascii="ＭＳ Ｐ明朝" w:eastAsia="ＭＳ Ｐ明朝" w:hAnsi="ＭＳ Ｐ明朝"/>
                <w:b/>
                <w:sz w:val="44"/>
                <w:szCs w:val="44"/>
              </w:rPr>
              <w:t>状</w:t>
            </w:r>
            <w:r w:rsidR="00CD59A8" w:rsidRPr="003F3AFC">
              <w:rPr>
                <w:rFonts w:ascii="ＭＳ Ｐ明朝" w:eastAsia="ＭＳ Ｐ明朝" w:hAnsi="ＭＳ Ｐ明朝"/>
                <w:b/>
                <w:sz w:val="44"/>
                <w:szCs w:val="44"/>
              </w:rPr>
              <w:t xml:space="preserve">　</w:t>
            </w:r>
            <w:r w:rsidRPr="003F3AFC">
              <w:rPr>
                <w:rFonts w:ascii="ＭＳ Ｐ明朝" w:eastAsia="ＭＳ Ｐ明朝" w:hAnsi="ＭＳ Ｐ明朝"/>
                <w:b/>
                <w:sz w:val="32"/>
                <w:szCs w:val="44"/>
              </w:rPr>
              <w:t>（診療情報提供書）</w:t>
            </w:r>
          </w:p>
        </w:tc>
      </w:tr>
      <w:tr w:rsidR="00283A15" w:rsidRPr="0009202C" w:rsidTr="00340896">
        <w:trPr>
          <w:trHeight w:val="420"/>
        </w:trPr>
        <w:tc>
          <w:tcPr>
            <w:tcW w:w="4935" w:type="dxa"/>
            <w:shd w:val="clear" w:color="auto" w:fill="auto"/>
            <w:tcMar>
              <w:top w:w="0" w:type="dxa"/>
              <w:bottom w:w="144" w:type="dxa"/>
            </w:tcMar>
            <w:vAlign w:val="bottom"/>
          </w:tcPr>
          <w:p w:rsidR="00283A15" w:rsidRPr="00283A15" w:rsidRDefault="00283A15">
            <w:pPr>
              <w:spacing w:after="0" w:line="240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47" w:type="dxa"/>
            <w:gridSpan w:val="3"/>
            <w:tcMar>
              <w:top w:w="0" w:type="dxa"/>
              <w:left w:w="360" w:type="dxa"/>
              <w:bottom w:w="144" w:type="dxa"/>
              <w:right w:w="115" w:type="dxa"/>
            </w:tcMar>
            <w:vAlign w:val="center"/>
          </w:tcPr>
          <w:p w:rsidR="00283A15" w:rsidRPr="0009202C" w:rsidRDefault="0009202C" w:rsidP="0009202C">
            <w:pPr>
              <w:pStyle w:val="af0"/>
              <w:wordWrap w:val="0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09202C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年　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Pr="0009202C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Pr="0009202C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日</w:t>
            </w:r>
          </w:p>
        </w:tc>
      </w:tr>
      <w:tr w:rsidR="00522BED" w:rsidRPr="00283A15" w:rsidTr="00340896">
        <w:trPr>
          <w:trHeight w:val="428"/>
        </w:trPr>
        <w:tc>
          <w:tcPr>
            <w:tcW w:w="4935" w:type="dxa"/>
            <w:shd w:val="clear" w:color="auto" w:fill="auto"/>
            <w:tcMar>
              <w:top w:w="0" w:type="dxa"/>
              <w:bottom w:w="144" w:type="dxa"/>
            </w:tcMar>
            <w:vAlign w:val="bottom"/>
          </w:tcPr>
          <w:p w:rsidR="00522BED" w:rsidRPr="006636FD" w:rsidRDefault="002B6E0C">
            <w:pPr>
              <w:spacing w:after="0" w:line="240" w:lineRule="auto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28"/>
                <w:szCs w:val="18"/>
              </w:rPr>
              <w:t>名古屋市立大学</w:t>
            </w:r>
            <w:r w:rsidR="00522BED" w:rsidRPr="006636FD">
              <w:rPr>
                <w:rFonts w:ascii="ＭＳ Ｐ明朝" w:eastAsia="ＭＳ Ｐ明朝" w:hAnsi="ＭＳ Ｐ明朝"/>
                <w:b/>
                <w:sz w:val="28"/>
                <w:szCs w:val="18"/>
              </w:rPr>
              <w:t>病院</w:t>
            </w:r>
          </w:p>
        </w:tc>
        <w:tc>
          <w:tcPr>
            <w:tcW w:w="1399" w:type="dxa"/>
            <w:tcMar>
              <w:top w:w="0" w:type="dxa"/>
              <w:left w:w="360" w:type="dxa"/>
              <w:bottom w:w="144" w:type="dxa"/>
              <w:right w:w="115" w:type="dxa"/>
            </w:tcMar>
            <w:vAlign w:val="bottom"/>
          </w:tcPr>
          <w:p w:rsidR="00522BED" w:rsidRPr="00522BED" w:rsidRDefault="00340896" w:rsidP="00522BED">
            <w:pPr>
              <w:pStyle w:val="af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担当科</w:t>
            </w:r>
          </w:p>
        </w:tc>
        <w:tc>
          <w:tcPr>
            <w:tcW w:w="2995" w:type="dxa"/>
            <w:tcBorders>
              <w:bottom w:val="dotted" w:sz="4" w:space="0" w:color="auto"/>
            </w:tcBorders>
            <w:vAlign w:val="bottom"/>
          </w:tcPr>
          <w:p w:rsidR="00522BED" w:rsidRPr="001A1204" w:rsidRDefault="00522BED" w:rsidP="001A1204">
            <w:pPr>
              <w:pStyle w:val="af0"/>
              <w:jc w:val="center"/>
              <w:rPr>
                <w:rFonts w:ascii="ＭＳ Ｐ明朝" w:eastAsia="ＭＳ Ｐ明朝" w:hAnsi="ＭＳ Ｐ明朝"/>
                <w:sz w:val="32"/>
                <w:szCs w:val="24"/>
              </w:rPr>
            </w:pPr>
            <w:bookmarkStart w:id="0" w:name="_GoBack"/>
            <w:bookmarkEnd w:id="0"/>
          </w:p>
        </w:tc>
        <w:tc>
          <w:tcPr>
            <w:tcW w:w="653" w:type="dxa"/>
            <w:tcBorders>
              <w:bottom w:val="dotted" w:sz="4" w:space="0" w:color="auto"/>
            </w:tcBorders>
            <w:vAlign w:val="bottom"/>
          </w:tcPr>
          <w:p w:rsidR="00522BED" w:rsidRPr="00522BED" w:rsidRDefault="00340896" w:rsidP="00522BED">
            <w:pPr>
              <w:pStyle w:val="af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科</w:t>
            </w:r>
          </w:p>
        </w:tc>
      </w:tr>
      <w:tr w:rsidR="00340896" w:rsidRPr="00283A15" w:rsidTr="00B86B43">
        <w:trPr>
          <w:trHeight w:val="344"/>
        </w:trPr>
        <w:tc>
          <w:tcPr>
            <w:tcW w:w="4935" w:type="dxa"/>
            <w:shd w:val="clear" w:color="auto" w:fill="auto"/>
            <w:tcMar>
              <w:top w:w="0" w:type="dxa"/>
              <w:bottom w:w="144" w:type="dxa"/>
            </w:tcMar>
            <w:vAlign w:val="bottom"/>
          </w:tcPr>
          <w:p w:rsidR="00340896" w:rsidRPr="00DB454E" w:rsidRDefault="00340896" w:rsidP="00283A15">
            <w:pPr>
              <w:spacing w:after="0" w:line="240" w:lineRule="auto"/>
              <w:rPr>
                <w:rFonts w:ascii="ＭＳ Ｐ明朝" w:eastAsia="ＭＳ Ｐ明朝" w:hAnsi="ＭＳ Ｐ明朝"/>
                <w:szCs w:val="18"/>
              </w:rPr>
            </w:pPr>
            <w:r w:rsidRPr="00DB454E">
              <w:rPr>
                <w:rFonts w:ascii="ＭＳ Ｐ明朝" w:eastAsia="ＭＳ Ｐ明朝" w:hAnsi="ＭＳ Ｐ明朝" w:hint="eastAsia"/>
                <w:szCs w:val="18"/>
              </w:rPr>
              <w:t>〒</w:t>
            </w:r>
            <w:r w:rsidR="002B6E0C">
              <w:rPr>
                <w:rFonts w:ascii="ＭＳ Ｐ明朝" w:eastAsia="ＭＳ Ｐ明朝" w:hAnsi="ＭＳ Ｐ明朝" w:hint="eastAsia"/>
                <w:szCs w:val="18"/>
              </w:rPr>
              <w:t>467-8602</w:t>
            </w:r>
            <w:r w:rsidRPr="00DB454E">
              <w:rPr>
                <w:rFonts w:ascii="ＭＳ Ｐ明朝" w:eastAsia="ＭＳ Ｐ明朝" w:hAnsi="ＭＳ Ｐ明朝" w:hint="eastAsia"/>
                <w:szCs w:val="18"/>
              </w:rPr>
              <w:t xml:space="preserve"> </w:t>
            </w:r>
            <w:r w:rsidR="002B6E0C">
              <w:rPr>
                <w:rFonts w:ascii="ＭＳ Ｐ明朝" w:eastAsia="ＭＳ Ｐ明朝" w:hAnsi="ＭＳ Ｐ明朝" w:hint="eastAsia"/>
                <w:szCs w:val="18"/>
              </w:rPr>
              <w:t>名古屋市瑞穂区瑞穂町字川澄1</w:t>
            </w:r>
          </w:p>
          <w:p w:rsidR="00340896" w:rsidRPr="00FA6BA4" w:rsidRDefault="00340896" w:rsidP="002B6E0C">
            <w:pPr>
              <w:spacing w:after="0" w:line="240" w:lineRule="auto"/>
              <w:rPr>
                <w:rFonts w:ascii="ＭＳ Ｐ明朝" w:eastAsia="ＭＳ Ｐ明朝" w:hAnsi="ＭＳ Ｐ明朝"/>
                <w:szCs w:val="18"/>
              </w:rPr>
            </w:pPr>
            <w:r w:rsidRPr="00DB454E">
              <w:rPr>
                <w:rFonts w:ascii="ＭＳ Ｐ明朝" w:eastAsia="ＭＳ Ｐ明朝" w:hAnsi="ＭＳ Ｐ明朝" w:hint="eastAsia"/>
                <w:szCs w:val="18"/>
              </w:rPr>
              <w:t>TEL〈</w:t>
            </w:r>
            <w:r w:rsidR="002B6E0C">
              <w:rPr>
                <w:rFonts w:ascii="ＭＳ Ｐ明朝" w:eastAsia="ＭＳ Ｐ明朝" w:hAnsi="ＭＳ Ｐ明朝" w:hint="eastAsia"/>
                <w:szCs w:val="18"/>
              </w:rPr>
              <w:t>052</w:t>
            </w:r>
            <w:r w:rsidRPr="00DB454E">
              <w:rPr>
                <w:rFonts w:ascii="ＭＳ Ｐ明朝" w:eastAsia="ＭＳ Ｐ明朝" w:hAnsi="ＭＳ Ｐ明朝" w:hint="eastAsia"/>
                <w:szCs w:val="18"/>
              </w:rPr>
              <w:t>〉</w:t>
            </w:r>
            <w:r w:rsidR="002B6E0C">
              <w:rPr>
                <w:rFonts w:ascii="ＭＳ Ｐ明朝" w:eastAsia="ＭＳ Ｐ明朝" w:hAnsi="ＭＳ Ｐ明朝" w:hint="eastAsia"/>
                <w:szCs w:val="18"/>
              </w:rPr>
              <w:t>851</w:t>
            </w:r>
            <w:r w:rsidRPr="00DB454E">
              <w:rPr>
                <w:rFonts w:ascii="ＭＳ Ｐ明朝" w:eastAsia="ＭＳ Ｐ明朝" w:hAnsi="ＭＳ Ｐ明朝" w:hint="eastAsia"/>
                <w:szCs w:val="18"/>
              </w:rPr>
              <w:t>-</w:t>
            </w:r>
            <w:r w:rsidR="002B6E0C">
              <w:rPr>
                <w:rFonts w:ascii="ＭＳ Ｐ明朝" w:eastAsia="ＭＳ Ｐ明朝" w:hAnsi="ＭＳ Ｐ明朝" w:hint="eastAsia"/>
                <w:szCs w:val="18"/>
              </w:rPr>
              <w:t>5511</w:t>
            </w:r>
            <w:r>
              <w:rPr>
                <w:rFonts w:ascii="ＭＳ Ｐ明朝" w:eastAsia="ＭＳ Ｐ明朝" w:hAnsi="ＭＳ Ｐ明朝" w:hint="eastAsia"/>
                <w:szCs w:val="18"/>
              </w:rPr>
              <w:t>／</w:t>
            </w:r>
            <w:r w:rsidRPr="00DB454E">
              <w:rPr>
                <w:rFonts w:ascii="ＭＳ Ｐ明朝" w:eastAsia="ＭＳ Ｐ明朝" w:hAnsi="ＭＳ Ｐ明朝" w:hint="eastAsia"/>
                <w:szCs w:val="18"/>
              </w:rPr>
              <w:t>FAX〈0</w:t>
            </w:r>
            <w:r w:rsidR="002B6E0C">
              <w:rPr>
                <w:rFonts w:ascii="ＭＳ Ｐ明朝" w:eastAsia="ＭＳ Ｐ明朝" w:hAnsi="ＭＳ Ｐ明朝" w:hint="eastAsia"/>
                <w:szCs w:val="18"/>
              </w:rPr>
              <w:t>52</w:t>
            </w:r>
            <w:r w:rsidRPr="00DB454E">
              <w:rPr>
                <w:rFonts w:ascii="ＭＳ Ｐ明朝" w:eastAsia="ＭＳ Ｐ明朝" w:hAnsi="ＭＳ Ｐ明朝" w:hint="eastAsia"/>
                <w:szCs w:val="18"/>
              </w:rPr>
              <w:t>〉</w:t>
            </w:r>
            <w:r w:rsidR="002B6E0C">
              <w:rPr>
                <w:rFonts w:ascii="ＭＳ Ｐ明朝" w:eastAsia="ＭＳ Ｐ明朝" w:hAnsi="ＭＳ Ｐ明朝" w:hint="eastAsia"/>
                <w:szCs w:val="18"/>
              </w:rPr>
              <w:t>858</w:t>
            </w:r>
            <w:r w:rsidRPr="00DB454E">
              <w:rPr>
                <w:rFonts w:ascii="ＭＳ Ｐ明朝" w:eastAsia="ＭＳ Ｐ明朝" w:hAnsi="ＭＳ Ｐ明朝" w:hint="eastAsia"/>
                <w:szCs w:val="18"/>
              </w:rPr>
              <w:t>-</w:t>
            </w:r>
            <w:r w:rsidR="002B6E0C">
              <w:rPr>
                <w:rFonts w:ascii="ＭＳ Ｐ明朝" w:eastAsia="ＭＳ Ｐ明朝" w:hAnsi="ＭＳ Ｐ明朝" w:hint="eastAsia"/>
                <w:szCs w:val="18"/>
              </w:rPr>
              <w:t>7130</w:t>
            </w:r>
          </w:p>
        </w:tc>
        <w:tc>
          <w:tcPr>
            <w:tcW w:w="1399" w:type="dxa"/>
            <w:tcMar>
              <w:top w:w="0" w:type="dxa"/>
              <w:left w:w="360" w:type="dxa"/>
              <w:bottom w:w="144" w:type="dxa"/>
              <w:right w:w="115" w:type="dxa"/>
            </w:tcMar>
            <w:vAlign w:val="bottom"/>
          </w:tcPr>
          <w:p w:rsidR="00340896" w:rsidRPr="00522BED" w:rsidRDefault="00340896" w:rsidP="00522BED">
            <w:pPr>
              <w:pStyle w:val="af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医師名</w:t>
            </w:r>
          </w:p>
        </w:tc>
        <w:tc>
          <w:tcPr>
            <w:tcW w:w="364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40896" w:rsidRPr="00FB0E46" w:rsidRDefault="00340896" w:rsidP="001A1204">
            <w:pPr>
              <w:pStyle w:val="af0"/>
              <w:jc w:val="center"/>
              <w:rPr>
                <w:rFonts w:ascii="ＭＳ Ｐ明朝" w:eastAsia="ＭＳ Ｐ明朝" w:hAnsi="ＭＳ Ｐ明朝"/>
                <w:sz w:val="32"/>
                <w:szCs w:val="24"/>
              </w:rPr>
            </w:pPr>
          </w:p>
        </w:tc>
      </w:tr>
    </w:tbl>
    <w:p w:rsidR="00F1498A" w:rsidRDefault="00F1498A">
      <w:pPr>
        <w:pStyle w:val="af0"/>
        <w:rPr>
          <w:rFonts w:ascii="ＭＳ Ｐ明朝" w:eastAsia="ＭＳ Ｐ明朝" w:hAnsi="ＭＳ Ｐ明朝"/>
          <w:sz w:val="6"/>
          <w:szCs w:val="6"/>
        </w:rPr>
      </w:pPr>
    </w:p>
    <w:p w:rsidR="00522BED" w:rsidRPr="00FA6BA4" w:rsidRDefault="00522BED">
      <w:pPr>
        <w:pStyle w:val="af0"/>
        <w:rPr>
          <w:rFonts w:ascii="ＭＳ Ｐ明朝" w:eastAsia="ＭＳ Ｐ明朝" w:hAnsi="ＭＳ Ｐ明朝"/>
          <w:sz w:val="6"/>
          <w:szCs w:val="6"/>
        </w:rPr>
      </w:pPr>
    </w:p>
    <w:tbl>
      <w:tblPr>
        <w:tblW w:w="3199" w:type="pct"/>
        <w:jc w:val="center"/>
        <w:tblBorders>
          <w:top w:val="dashed" w:sz="4" w:space="0" w:color="A6A6A6" w:themeColor="background1" w:themeShade="A6"/>
          <w:left w:val="dashed" w:sz="4" w:space="0" w:color="A6A6A6" w:themeColor="background1" w:themeShade="A6"/>
          <w:bottom w:val="dashed" w:sz="4" w:space="0" w:color="A6A6A6" w:themeColor="background1" w:themeShade="A6"/>
          <w:right w:val="dashed" w:sz="4" w:space="0" w:color="A6A6A6" w:themeColor="background1" w:themeShade="A6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62"/>
        <w:gridCol w:w="3483"/>
        <w:gridCol w:w="688"/>
      </w:tblGrid>
      <w:tr w:rsidR="00F1498A" w:rsidRPr="006636FD" w:rsidTr="00111AFF">
        <w:trPr>
          <w:trHeight w:val="547"/>
          <w:jc w:val="center"/>
        </w:trPr>
        <w:tc>
          <w:tcPr>
            <w:tcW w:w="2069" w:type="dxa"/>
            <w:shd w:val="clear" w:color="auto" w:fill="auto"/>
            <w:vAlign w:val="center"/>
          </w:tcPr>
          <w:p w:rsidR="00CD59A8" w:rsidRDefault="00A76EC7" w:rsidP="00A76EC7">
            <w:pPr>
              <w:spacing w:after="0" w:line="240" w:lineRule="auto"/>
              <w:jc w:val="both"/>
              <w:rPr>
                <w:rFonts w:ascii="ＭＳ Ｐ明朝" w:eastAsia="ＭＳ Ｐ明朝" w:hAnsi="ＭＳ Ｐ明朝"/>
                <w:sz w:val="24"/>
                <w:szCs w:val="32"/>
                <w:lang w:val="ja-JP"/>
              </w:rPr>
            </w:pPr>
            <w:r w:rsidRPr="00C33527">
              <w:rPr>
                <w:rFonts w:ascii="ＭＳ Ｐ明朝" w:eastAsia="ＭＳ Ｐ明朝" w:hAnsi="ＭＳ Ｐ明朝"/>
                <w:spacing w:val="45"/>
                <w:kern w:val="0"/>
                <w:sz w:val="24"/>
                <w:szCs w:val="32"/>
                <w:fitText w:val="1680" w:id="1223448576"/>
                <w:lang w:val="ja-JP"/>
              </w:rPr>
              <w:t>医療機関名</w:t>
            </w:r>
            <w:r w:rsidRPr="00C33527">
              <w:rPr>
                <w:rFonts w:ascii="ＭＳ Ｐ明朝" w:eastAsia="ＭＳ Ｐ明朝" w:hAnsi="ＭＳ Ｐ明朝"/>
                <w:spacing w:val="30"/>
                <w:kern w:val="0"/>
                <w:sz w:val="24"/>
                <w:szCs w:val="32"/>
                <w:fitText w:val="1680" w:id="1223448576"/>
                <w:lang w:val="ja-JP"/>
              </w:rPr>
              <w:t>の</w:t>
            </w:r>
          </w:p>
          <w:p w:rsidR="00F1498A" w:rsidRPr="00A76EC7" w:rsidRDefault="00A76EC7" w:rsidP="00A76EC7">
            <w:pPr>
              <w:spacing w:after="0" w:line="240" w:lineRule="auto"/>
              <w:jc w:val="both"/>
              <w:rPr>
                <w:rFonts w:ascii="ＭＳ Ｐ明朝" w:eastAsia="ＭＳ Ｐ明朝" w:hAnsi="ＭＳ Ｐ明朝"/>
                <w:sz w:val="24"/>
                <w:szCs w:val="32"/>
              </w:rPr>
            </w:pPr>
            <w:r w:rsidRPr="003F3AFC">
              <w:rPr>
                <w:rFonts w:ascii="ＭＳ Ｐ明朝" w:eastAsia="ＭＳ Ｐ明朝" w:hAnsi="ＭＳ Ｐ明朝"/>
                <w:kern w:val="0"/>
                <w:sz w:val="24"/>
                <w:szCs w:val="32"/>
                <w:fitText w:val="1680" w:id="1223448577"/>
                <w:lang w:val="ja-JP"/>
              </w:rPr>
              <w:t>所在地及び名称</w:t>
            </w:r>
          </w:p>
        </w:tc>
        <w:tc>
          <w:tcPr>
            <w:tcW w:w="4317" w:type="dxa"/>
            <w:gridSpan w:val="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F1498A" w:rsidRPr="00283A15" w:rsidRDefault="00F1498A" w:rsidP="00A76EC7">
            <w:pPr>
              <w:spacing w:after="0" w:line="240" w:lineRule="auto"/>
              <w:jc w:val="both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  <w:tr w:rsidR="00F1498A" w:rsidRPr="00283A15" w:rsidTr="00111AFF">
        <w:trPr>
          <w:jc w:val="center"/>
        </w:trPr>
        <w:tc>
          <w:tcPr>
            <w:tcW w:w="2069" w:type="dxa"/>
            <w:shd w:val="clear" w:color="auto" w:fill="auto"/>
            <w:vAlign w:val="center"/>
          </w:tcPr>
          <w:p w:rsidR="00F1498A" w:rsidRPr="00A76EC7" w:rsidRDefault="006F16C3" w:rsidP="00A76EC7">
            <w:pPr>
              <w:spacing w:after="0" w:line="240" w:lineRule="auto"/>
              <w:jc w:val="both"/>
              <w:rPr>
                <w:rFonts w:ascii="ＭＳ Ｐ明朝" w:eastAsia="ＭＳ Ｐ明朝" w:hAnsi="ＭＳ Ｐ明朝"/>
                <w:sz w:val="24"/>
                <w:szCs w:val="32"/>
              </w:rPr>
            </w:pPr>
            <w:r w:rsidRPr="00133E8F">
              <w:rPr>
                <w:rFonts w:ascii="ＭＳ Ｐ明朝" w:eastAsia="ＭＳ Ｐ明朝" w:hAnsi="ＭＳ Ｐ明朝"/>
                <w:spacing w:val="40"/>
                <w:kern w:val="0"/>
                <w:sz w:val="24"/>
                <w:szCs w:val="32"/>
                <w:fitText w:val="1680" w:id="1223448578"/>
                <w:lang w:val="ja-JP"/>
              </w:rPr>
              <w:t>電</w:t>
            </w:r>
            <w:r w:rsidR="00CD59A8" w:rsidRPr="00133E8F">
              <w:rPr>
                <w:rFonts w:ascii="ＭＳ Ｐ明朝" w:eastAsia="ＭＳ Ｐ明朝" w:hAnsi="ＭＳ Ｐ明朝"/>
                <w:spacing w:val="40"/>
                <w:kern w:val="0"/>
                <w:sz w:val="24"/>
                <w:szCs w:val="32"/>
                <w:fitText w:val="1680" w:id="1223448578"/>
                <w:lang w:val="ja-JP"/>
              </w:rPr>
              <w:t xml:space="preserve">　</w:t>
            </w:r>
            <w:r w:rsidRPr="00133E8F">
              <w:rPr>
                <w:rFonts w:ascii="ＭＳ Ｐ明朝" w:eastAsia="ＭＳ Ｐ明朝" w:hAnsi="ＭＳ Ｐ明朝"/>
                <w:spacing w:val="40"/>
                <w:kern w:val="0"/>
                <w:sz w:val="24"/>
                <w:szCs w:val="32"/>
                <w:fitText w:val="1680" w:id="1223448578"/>
                <w:lang w:val="ja-JP"/>
              </w:rPr>
              <w:t>話</w:t>
            </w:r>
            <w:r w:rsidR="00CD59A8" w:rsidRPr="00133E8F">
              <w:rPr>
                <w:rFonts w:ascii="ＭＳ Ｐ明朝" w:eastAsia="ＭＳ Ｐ明朝" w:hAnsi="ＭＳ Ｐ明朝"/>
                <w:spacing w:val="40"/>
                <w:kern w:val="0"/>
                <w:sz w:val="24"/>
                <w:szCs w:val="32"/>
                <w:fitText w:val="1680" w:id="1223448578"/>
                <w:lang w:val="ja-JP"/>
              </w:rPr>
              <w:t xml:space="preserve">　</w:t>
            </w:r>
            <w:r w:rsidRPr="00133E8F">
              <w:rPr>
                <w:rFonts w:ascii="ＭＳ Ｐ明朝" w:eastAsia="ＭＳ Ｐ明朝" w:hAnsi="ＭＳ Ｐ明朝"/>
                <w:spacing w:val="40"/>
                <w:kern w:val="0"/>
                <w:sz w:val="24"/>
                <w:szCs w:val="32"/>
                <w:fitText w:val="1680" w:id="1223448578"/>
                <w:lang w:val="ja-JP"/>
              </w:rPr>
              <w:t>番</w:t>
            </w:r>
            <w:r w:rsidR="00CD59A8" w:rsidRPr="00133E8F">
              <w:rPr>
                <w:rFonts w:ascii="ＭＳ Ｐ明朝" w:eastAsia="ＭＳ Ｐ明朝" w:hAnsi="ＭＳ Ｐ明朝"/>
                <w:spacing w:val="40"/>
                <w:kern w:val="0"/>
                <w:sz w:val="24"/>
                <w:szCs w:val="32"/>
                <w:fitText w:val="1680" w:id="1223448578"/>
                <w:lang w:val="ja-JP"/>
              </w:rPr>
              <w:t xml:space="preserve">　</w:t>
            </w:r>
            <w:r w:rsidRPr="00133E8F">
              <w:rPr>
                <w:rFonts w:ascii="ＭＳ Ｐ明朝" w:eastAsia="ＭＳ Ｐ明朝" w:hAnsi="ＭＳ Ｐ明朝"/>
                <w:spacing w:val="2"/>
                <w:kern w:val="0"/>
                <w:sz w:val="24"/>
                <w:szCs w:val="32"/>
                <w:fitText w:val="1680" w:id="1223448578"/>
                <w:lang w:val="ja-JP"/>
              </w:rPr>
              <w:t>号</w:t>
            </w:r>
          </w:p>
        </w:tc>
        <w:tc>
          <w:tcPr>
            <w:tcW w:w="4317" w:type="dxa"/>
            <w:gridSpan w:val="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F1498A" w:rsidRPr="00283A15" w:rsidRDefault="00F1498A" w:rsidP="00A76EC7">
            <w:pPr>
              <w:spacing w:after="0" w:line="240" w:lineRule="auto"/>
              <w:jc w:val="both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  <w:tr w:rsidR="00F1498A" w:rsidRPr="00283A15" w:rsidTr="00111AFF">
        <w:trPr>
          <w:jc w:val="center"/>
        </w:trPr>
        <w:tc>
          <w:tcPr>
            <w:tcW w:w="2069" w:type="dxa"/>
            <w:shd w:val="clear" w:color="auto" w:fill="auto"/>
            <w:vAlign w:val="center"/>
          </w:tcPr>
          <w:p w:rsidR="00F1498A" w:rsidRPr="00A76EC7" w:rsidRDefault="006F16C3" w:rsidP="00A76EC7">
            <w:pPr>
              <w:spacing w:after="0" w:line="240" w:lineRule="auto"/>
              <w:jc w:val="both"/>
              <w:rPr>
                <w:rFonts w:ascii="ＭＳ Ｐ明朝" w:eastAsia="ＭＳ Ｐ明朝" w:hAnsi="ＭＳ Ｐ明朝"/>
                <w:sz w:val="24"/>
                <w:szCs w:val="32"/>
              </w:rPr>
            </w:pPr>
            <w:r w:rsidRPr="00133E8F">
              <w:rPr>
                <w:rFonts w:ascii="ＭＳ Ｐ明朝" w:eastAsia="ＭＳ Ｐ明朝" w:hAnsi="ＭＳ Ｐ明朝"/>
                <w:spacing w:val="31"/>
                <w:kern w:val="0"/>
                <w:sz w:val="24"/>
                <w:szCs w:val="32"/>
                <w:fitText w:val="1680" w:id="1223448579"/>
                <w:lang w:val="ja-JP"/>
              </w:rPr>
              <w:t>F</w:t>
            </w:r>
            <w:r w:rsidR="00CD59A8" w:rsidRPr="00133E8F">
              <w:rPr>
                <w:rFonts w:ascii="ＭＳ Ｐ明朝" w:eastAsia="ＭＳ Ｐ明朝" w:hAnsi="ＭＳ Ｐ明朝" w:hint="eastAsia"/>
                <w:spacing w:val="31"/>
                <w:kern w:val="0"/>
                <w:sz w:val="24"/>
                <w:szCs w:val="32"/>
                <w:fitText w:val="1680" w:id="1223448579"/>
                <w:lang w:val="ja-JP"/>
              </w:rPr>
              <w:t xml:space="preserve"> </w:t>
            </w:r>
            <w:r w:rsidRPr="00133E8F">
              <w:rPr>
                <w:rFonts w:ascii="ＭＳ Ｐ明朝" w:eastAsia="ＭＳ Ｐ明朝" w:hAnsi="ＭＳ Ｐ明朝"/>
                <w:spacing w:val="31"/>
                <w:kern w:val="0"/>
                <w:sz w:val="24"/>
                <w:szCs w:val="32"/>
                <w:fitText w:val="1680" w:id="1223448579"/>
                <w:lang w:val="ja-JP"/>
              </w:rPr>
              <w:t>A</w:t>
            </w:r>
            <w:r w:rsidR="00CD59A8" w:rsidRPr="00133E8F">
              <w:rPr>
                <w:rFonts w:ascii="ＭＳ Ｐ明朝" w:eastAsia="ＭＳ Ｐ明朝" w:hAnsi="ＭＳ Ｐ明朝" w:hint="eastAsia"/>
                <w:spacing w:val="31"/>
                <w:kern w:val="0"/>
                <w:sz w:val="24"/>
                <w:szCs w:val="32"/>
                <w:fitText w:val="1680" w:id="1223448579"/>
                <w:lang w:val="ja-JP"/>
              </w:rPr>
              <w:t xml:space="preserve"> </w:t>
            </w:r>
            <w:r w:rsidRPr="00133E8F">
              <w:rPr>
                <w:rFonts w:ascii="ＭＳ Ｐ明朝" w:eastAsia="ＭＳ Ｐ明朝" w:hAnsi="ＭＳ Ｐ明朝"/>
                <w:spacing w:val="31"/>
                <w:kern w:val="0"/>
                <w:sz w:val="24"/>
                <w:szCs w:val="32"/>
                <w:fitText w:val="1680" w:id="1223448579"/>
                <w:lang w:val="ja-JP"/>
              </w:rPr>
              <w:t xml:space="preserve">X </w:t>
            </w:r>
            <w:r w:rsidR="00CD59A8" w:rsidRPr="00133E8F">
              <w:rPr>
                <w:rFonts w:ascii="ＭＳ Ｐ明朝" w:eastAsia="ＭＳ Ｐ明朝" w:hAnsi="ＭＳ Ｐ明朝" w:hint="eastAsia"/>
                <w:spacing w:val="31"/>
                <w:kern w:val="0"/>
                <w:sz w:val="24"/>
                <w:szCs w:val="32"/>
                <w:fitText w:val="1680" w:id="1223448579"/>
                <w:lang w:val="ja-JP"/>
              </w:rPr>
              <w:t xml:space="preserve"> </w:t>
            </w:r>
            <w:r w:rsidRPr="00133E8F">
              <w:rPr>
                <w:rFonts w:ascii="ＭＳ Ｐ明朝" w:eastAsia="ＭＳ Ｐ明朝" w:hAnsi="ＭＳ Ｐ明朝"/>
                <w:spacing w:val="31"/>
                <w:kern w:val="0"/>
                <w:sz w:val="24"/>
                <w:szCs w:val="32"/>
                <w:fitText w:val="1680" w:id="1223448579"/>
                <w:lang w:val="ja-JP"/>
              </w:rPr>
              <w:t>番</w:t>
            </w:r>
            <w:r w:rsidR="00CD59A8" w:rsidRPr="00133E8F">
              <w:rPr>
                <w:rFonts w:ascii="ＭＳ Ｐ明朝" w:eastAsia="ＭＳ Ｐ明朝" w:hAnsi="ＭＳ Ｐ明朝"/>
                <w:spacing w:val="31"/>
                <w:kern w:val="0"/>
                <w:sz w:val="24"/>
                <w:szCs w:val="32"/>
                <w:fitText w:val="1680" w:id="1223448579"/>
                <w:lang w:val="ja-JP"/>
              </w:rPr>
              <w:t xml:space="preserve">　</w:t>
            </w:r>
            <w:r w:rsidRPr="00133E8F">
              <w:rPr>
                <w:rFonts w:ascii="ＭＳ Ｐ明朝" w:eastAsia="ＭＳ Ｐ明朝" w:hAnsi="ＭＳ Ｐ明朝"/>
                <w:spacing w:val="9"/>
                <w:kern w:val="0"/>
                <w:sz w:val="24"/>
                <w:szCs w:val="32"/>
                <w:fitText w:val="1680" w:id="1223448579"/>
                <w:lang w:val="ja-JP"/>
              </w:rPr>
              <w:t>号</w:t>
            </w:r>
          </w:p>
        </w:tc>
        <w:tc>
          <w:tcPr>
            <w:tcW w:w="4317" w:type="dxa"/>
            <w:gridSpan w:val="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F1498A" w:rsidRPr="00283A15" w:rsidRDefault="00F1498A" w:rsidP="00A76EC7">
            <w:pPr>
              <w:spacing w:after="0" w:line="240" w:lineRule="auto"/>
              <w:jc w:val="both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  <w:tr w:rsidR="00F1498A" w:rsidRPr="00283A15" w:rsidTr="00111AFF">
        <w:trPr>
          <w:jc w:val="center"/>
        </w:trPr>
        <w:tc>
          <w:tcPr>
            <w:tcW w:w="2069" w:type="dxa"/>
            <w:shd w:val="clear" w:color="auto" w:fill="auto"/>
            <w:vAlign w:val="center"/>
          </w:tcPr>
          <w:p w:rsidR="00F1498A" w:rsidRPr="00A76EC7" w:rsidRDefault="00A76EC7" w:rsidP="00A76EC7">
            <w:pPr>
              <w:spacing w:after="0" w:line="240" w:lineRule="auto"/>
              <w:jc w:val="both"/>
              <w:rPr>
                <w:rFonts w:ascii="ＭＳ Ｐ明朝" w:eastAsia="ＭＳ Ｐ明朝" w:hAnsi="ＭＳ Ｐ明朝"/>
                <w:sz w:val="24"/>
                <w:szCs w:val="32"/>
              </w:rPr>
            </w:pPr>
            <w:r>
              <w:rPr>
                <w:rFonts w:ascii="ＭＳ Ｐ明朝" w:eastAsia="ＭＳ Ｐ明朝" w:hAnsi="ＭＳ Ｐ明朝"/>
                <w:sz w:val="24"/>
                <w:szCs w:val="32"/>
                <w:lang w:val="ja-JP"/>
              </w:rPr>
              <w:t>標榜科</w:t>
            </w:r>
            <w:r w:rsidRPr="00A76EC7">
              <w:rPr>
                <w:rFonts w:ascii="ＭＳ Ｐ明朝" w:eastAsia="ＭＳ Ｐ明朝" w:hAnsi="ＭＳ Ｐ明朝"/>
                <w:sz w:val="18"/>
                <w:szCs w:val="32"/>
                <w:lang w:val="ja-JP"/>
              </w:rPr>
              <w:t>（担当科）</w:t>
            </w:r>
            <w:r>
              <w:rPr>
                <w:rFonts w:ascii="ＭＳ Ｐ明朝" w:eastAsia="ＭＳ Ｐ明朝" w:hAnsi="ＭＳ Ｐ明朝"/>
                <w:sz w:val="24"/>
                <w:szCs w:val="32"/>
                <w:lang w:val="ja-JP"/>
              </w:rPr>
              <w:t>名</w:t>
            </w:r>
          </w:p>
        </w:tc>
        <w:tc>
          <w:tcPr>
            <w:tcW w:w="4317" w:type="dxa"/>
            <w:gridSpan w:val="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F1498A" w:rsidRPr="00283A15" w:rsidRDefault="00F1498A" w:rsidP="00A76EC7">
            <w:pPr>
              <w:spacing w:after="0" w:line="240" w:lineRule="auto"/>
              <w:jc w:val="both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  <w:tr w:rsidR="00111AFF" w:rsidRPr="00283A15" w:rsidTr="00111AFF">
        <w:trPr>
          <w:jc w:val="center"/>
        </w:trPr>
        <w:tc>
          <w:tcPr>
            <w:tcW w:w="2069" w:type="dxa"/>
            <w:shd w:val="clear" w:color="auto" w:fill="auto"/>
            <w:vAlign w:val="center"/>
          </w:tcPr>
          <w:p w:rsidR="00111AFF" w:rsidRPr="00A76EC7" w:rsidRDefault="00111AFF" w:rsidP="00A76EC7">
            <w:pPr>
              <w:spacing w:after="0" w:line="240" w:lineRule="auto"/>
              <w:jc w:val="both"/>
              <w:rPr>
                <w:rFonts w:ascii="ＭＳ Ｐ明朝" w:eastAsia="ＭＳ Ｐ明朝" w:hAnsi="ＭＳ Ｐ明朝"/>
                <w:sz w:val="24"/>
                <w:szCs w:val="32"/>
              </w:rPr>
            </w:pPr>
            <w:r w:rsidRPr="00133E8F">
              <w:rPr>
                <w:rFonts w:ascii="ＭＳ Ｐ明朝" w:eastAsia="ＭＳ Ｐ明朝" w:hAnsi="ＭＳ Ｐ明朝"/>
                <w:spacing w:val="40"/>
                <w:kern w:val="0"/>
                <w:sz w:val="24"/>
                <w:szCs w:val="32"/>
                <w:fitText w:val="1680" w:id="1223448580"/>
                <w:lang w:val="ja-JP"/>
              </w:rPr>
              <w:t xml:space="preserve">医　師　氏　</w:t>
            </w:r>
            <w:r w:rsidRPr="00133E8F">
              <w:rPr>
                <w:rFonts w:ascii="ＭＳ Ｐ明朝" w:eastAsia="ＭＳ Ｐ明朝" w:hAnsi="ＭＳ Ｐ明朝"/>
                <w:spacing w:val="2"/>
                <w:kern w:val="0"/>
                <w:sz w:val="24"/>
                <w:szCs w:val="32"/>
                <w:fitText w:val="1680" w:id="1223448580"/>
                <w:lang w:val="ja-JP"/>
              </w:rPr>
              <w:t>名</w:t>
            </w:r>
          </w:p>
        </w:tc>
        <w:tc>
          <w:tcPr>
            <w:tcW w:w="361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111AFF" w:rsidRPr="00283A15" w:rsidRDefault="00111AFF" w:rsidP="00A76EC7">
            <w:pPr>
              <w:spacing w:after="0" w:line="240" w:lineRule="auto"/>
              <w:jc w:val="both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111AFF" w:rsidRPr="00283A15" w:rsidRDefault="00111AFF" w:rsidP="00111AFF">
            <w:pPr>
              <w:spacing w:after="0" w:line="240" w:lineRule="auto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111AFF">
              <w:rPr>
                <w:rFonts w:ascii="ＭＳ Ｐ明朝" w:eastAsia="ＭＳ Ｐ明朝" w:hAnsi="ＭＳ Ｐ明朝"/>
                <w:sz w:val="21"/>
                <w:szCs w:val="32"/>
              </w:rPr>
              <w:t>印</w:t>
            </w:r>
          </w:p>
        </w:tc>
      </w:tr>
      <w:tr w:rsidR="00A76EC7" w:rsidRPr="00283A15" w:rsidTr="00111AFF">
        <w:trPr>
          <w:jc w:val="center"/>
        </w:trPr>
        <w:tc>
          <w:tcPr>
            <w:tcW w:w="6386" w:type="dxa"/>
            <w:gridSpan w:val="3"/>
            <w:shd w:val="clear" w:color="auto" w:fill="auto"/>
            <w:vAlign w:val="center"/>
          </w:tcPr>
          <w:p w:rsidR="00A76EC7" w:rsidRPr="00283A15" w:rsidRDefault="00CD59A8" w:rsidP="00A76EC7">
            <w:pPr>
              <w:spacing w:after="0" w:line="240" w:lineRule="auto"/>
              <w:jc w:val="both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（御名刺を添付していただいても結構です。）</w:t>
            </w:r>
          </w:p>
        </w:tc>
      </w:tr>
    </w:tbl>
    <w:tbl>
      <w:tblPr>
        <w:tblpPr w:leftFromText="142" w:rightFromText="142" w:vertAnchor="text" w:tblpY="60"/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268"/>
        <w:gridCol w:w="426"/>
        <w:gridCol w:w="373"/>
        <w:gridCol w:w="525"/>
        <w:gridCol w:w="450"/>
        <w:gridCol w:w="549"/>
        <w:gridCol w:w="562"/>
        <w:gridCol w:w="493"/>
        <w:gridCol w:w="311"/>
        <w:gridCol w:w="159"/>
        <w:gridCol w:w="470"/>
        <w:gridCol w:w="466"/>
        <w:gridCol w:w="1174"/>
        <w:gridCol w:w="925"/>
        <w:gridCol w:w="834"/>
        <w:gridCol w:w="757"/>
      </w:tblGrid>
      <w:tr w:rsidR="00825685" w:rsidRPr="00283A15" w:rsidTr="002B6E0C">
        <w:trPr>
          <w:trHeight w:val="363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</w:tcPr>
          <w:p w:rsidR="00825685" w:rsidRPr="00806169" w:rsidRDefault="00825685" w:rsidP="00CD59A8">
            <w:pPr>
              <w:spacing w:after="0"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06169">
              <w:rPr>
                <w:rFonts w:ascii="ＭＳ Ｐ明朝" w:eastAsia="ＭＳ Ｐ明朝" w:hAnsi="ＭＳ Ｐ明朝"/>
                <w:sz w:val="24"/>
                <w:szCs w:val="24"/>
              </w:rPr>
              <w:t>患者氏名</w:t>
            </w:r>
          </w:p>
        </w:tc>
        <w:tc>
          <w:tcPr>
            <w:tcW w:w="3848" w:type="dxa"/>
            <w:gridSpan w:val="9"/>
            <w:tcBorders>
              <w:top w:val="single" w:sz="4" w:space="0" w:color="auto"/>
              <w:left w:val="nil"/>
            </w:tcBorders>
          </w:tcPr>
          <w:p w:rsidR="00825685" w:rsidRPr="00FA6BA4" w:rsidRDefault="00825685" w:rsidP="00CD59A8">
            <w:pPr>
              <w:spacing w:after="0" w:line="240" w:lineRule="auto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</w:tcBorders>
          </w:tcPr>
          <w:p w:rsidR="00825685" w:rsidRPr="00806169" w:rsidRDefault="002B6E0C" w:rsidP="00CD59A8">
            <w:pPr>
              <w:spacing w:after="0"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様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685" w:rsidRPr="00806169" w:rsidRDefault="00825685" w:rsidP="00CD59A8">
            <w:pPr>
              <w:spacing w:after="0"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06169">
              <w:rPr>
                <w:rFonts w:ascii="ＭＳ Ｐ明朝" w:eastAsia="ＭＳ Ｐ明朝" w:hAnsi="ＭＳ Ｐ明朝"/>
                <w:sz w:val="24"/>
                <w:szCs w:val="24"/>
              </w:rPr>
              <w:t>ID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　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685" w:rsidRPr="00806169" w:rsidRDefault="00825685" w:rsidP="00CD59A8">
            <w:pPr>
              <w:spacing w:after="0"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right w:val="nil"/>
            </w:tcBorders>
          </w:tcPr>
          <w:p w:rsidR="00825685" w:rsidRPr="00806169" w:rsidRDefault="00825685" w:rsidP="00CD59A8">
            <w:pPr>
              <w:spacing w:after="0"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06169">
              <w:rPr>
                <w:rFonts w:ascii="ＭＳ Ｐ明朝" w:eastAsia="ＭＳ Ｐ明朝" w:hAnsi="ＭＳ Ｐ明朝"/>
                <w:sz w:val="24"/>
                <w:szCs w:val="24"/>
              </w:rPr>
              <w:t>性別</w:t>
            </w:r>
          </w:p>
        </w:tc>
        <w:sdt>
          <w:sdtPr>
            <w:rPr>
              <w:rFonts w:ascii="ＭＳ Ｐ明朝" w:eastAsia="ＭＳ Ｐ明朝" w:hAnsi="ＭＳ Ｐ明朝"/>
              <w:sz w:val="24"/>
              <w:szCs w:val="24"/>
            </w:rPr>
            <w:alias w:val="性別"/>
            <w:tag w:val="性別"/>
            <w:id w:val="-1485703334"/>
            <w:placeholder>
              <w:docPart w:val="BE59F55993744EEF9BD915AEE48F07C6"/>
            </w:placeholder>
            <w:dropDownList>
              <w:listItem w:value="性別"/>
              <w:listItem w:displayText="　" w:value="　　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757" w:type="dxa"/>
                <w:tcBorders>
                  <w:top w:val="single" w:sz="4" w:space="0" w:color="auto"/>
                  <w:left w:val="nil"/>
                  <w:right w:val="single" w:sz="4" w:space="0" w:color="auto"/>
                </w:tcBorders>
              </w:tcPr>
              <w:p w:rsidR="00825685" w:rsidRPr="00806169" w:rsidRDefault="003F3AFC" w:rsidP="00CD59A8">
                <w:pPr>
                  <w:spacing w:after="0" w:line="240" w:lineRule="auto"/>
                  <w:rPr>
                    <w:rFonts w:ascii="ＭＳ Ｐ明朝" w:eastAsia="ＭＳ Ｐ明朝" w:hAnsi="ＭＳ Ｐ明朝"/>
                    <w:sz w:val="24"/>
                    <w:szCs w:val="24"/>
                  </w:rPr>
                </w:pPr>
                <w:r>
                  <w:rPr>
                    <w:rFonts w:ascii="ＭＳ Ｐ明朝" w:eastAsia="ＭＳ Ｐ明朝" w:hAnsi="ＭＳ Ｐ明朝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825685" w:rsidRPr="00283A15" w:rsidTr="002B6E0C">
        <w:trPr>
          <w:trHeight w:val="313"/>
        </w:trPr>
        <w:tc>
          <w:tcPr>
            <w:tcW w:w="1268" w:type="dxa"/>
            <w:tcBorders>
              <w:left w:val="single" w:sz="4" w:space="0" w:color="auto"/>
              <w:bottom w:val="single" w:sz="4" w:space="0" w:color="auto"/>
            </w:tcBorders>
          </w:tcPr>
          <w:p w:rsidR="00825685" w:rsidRPr="00806169" w:rsidRDefault="00825685" w:rsidP="00CD59A8">
            <w:pPr>
              <w:spacing w:after="0"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06169">
              <w:rPr>
                <w:rFonts w:ascii="ＭＳ Ｐ明朝" w:eastAsia="ＭＳ Ｐ明朝" w:hAnsi="ＭＳ Ｐ明朝"/>
                <w:sz w:val="24"/>
                <w:szCs w:val="24"/>
              </w:rPr>
              <w:t>生年月日</w:t>
            </w:r>
          </w:p>
        </w:tc>
        <w:tc>
          <w:tcPr>
            <w:tcW w:w="799" w:type="dxa"/>
            <w:gridSpan w:val="2"/>
            <w:tcBorders>
              <w:left w:val="nil"/>
              <w:bottom w:val="single" w:sz="4" w:space="0" w:color="auto"/>
            </w:tcBorders>
          </w:tcPr>
          <w:p w:rsidR="00825685" w:rsidRPr="00806169" w:rsidRDefault="004E23E5" w:rsidP="003F3AFC">
            <w:pPr>
              <w:spacing w:after="0" w:line="24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/>
                  <w:sz w:val="24"/>
                  <w:szCs w:val="24"/>
                </w:rPr>
                <w:alias w:val="和暦"/>
                <w:tag w:val="和暦"/>
                <w:id w:val="1897469451"/>
                <w:placeholder>
                  <w:docPart w:val="7B309C21D0D04AEB8D51AD5B5135B79D"/>
                </w:placeholder>
                <w:dropDownList>
                  <w:listItem w:displayText="　" w:value="　"/>
                  <w:listItem w:displayText="明治" w:value="明治"/>
                  <w:listItem w:displayText="大正" w:value="大正"/>
                  <w:listItem w:displayText="昭和" w:value="昭和"/>
                  <w:listItem w:displayText="平成" w:value="平成"/>
                </w:dropDownList>
              </w:sdtPr>
              <w:sdtEndPr/>
              <w:sdtContent>
                <w:r w:rsidR="003F3AFC">
                  <w:rPr>
                    <w:rFonts w:ascii="ＭＳ Ｐ明朝" w:eastAsia="ＭＳ Ｐ明朝" w:hAnsi="ＭＳ Ｐ明朝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525" w:type="dxa"/>
            <w:tcBorders>
              <w:left w:val="nil"/>
              <w:bottom w:val="single" w:sz="4" w:space="0" w:color="auto"/>
            </w:tcBorders>
          </w:tcPr>
          <w:p w:rsidR="00825685" w:rsidRPr="00825685" w:rsidRDefault="00825685" w:rsidP="003F3AFC">
            <w:pPr>
              <w:spacing w:after="0" w:line="24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</w:tcPr>
          <w:p w:rsidR="00825685" w:rsidRPr="00825685" w:rsidRDefault="00825685" w:rsidP="003F3AFC">
            <w:pPr>
              <w:spacing w:after="0" w:line="24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年</w:t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</w:tcBorders>
          </w:tcPr>
          <w:p w:rsidR="00825685" w:rsidRPr="00825685" w:rsidRDefault="00825685" w:rsidP="003F3AFC">
            <w:pPr>
              <w:spacing w:after="0" w:line="24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nil"/>
              <w:bottom w:val="single" w:sz="4" w:space="0" w:color="auto"/>
            </w:tcBorders>
          </w:tcPr>
          <w:p w:rsidR="00825685" w:rsidRPr="00825685" w:rsidRDefault="00825685" w:rsidP="003F3AFC">
            <w:pPr>
              <w:spacing w:after="0" w:line="24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25685">
              <w:rPr>
                <w:rFonts w:ascii="ＭＳ Ｐ明朝" w:eastAsia="ＭＳ Ｐ明朝" w:hAnsi="ＭＳ Ｐ明朝"/>
                <w:sz w:val="24"/>
                <w:szCs w:val="24"/>
              </w:rPr>
              <w:t>月</w:t>
            </w:r>
          </w:p>
        </w:tc>
        <w:tc>
          <w:tcPr>
            <w:tcW w:w="493" w:type="dxa"/>
            <w:tcBorders>
              <w:left w:val="nil"/>
              <w:bottom w:val="single" w:sz="4" w:space="0" w:color="auto"/>
            </w:tcBorders>
          </w:tcPr>
          <w:p w:rsidR="00825685" w:rsidRPr="00825685" w:rsidRDefault="00825685" w:rsidP="003F3AFC">
            <w:pPr>
              <w:spacing w:after="0" w:line="24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70" w:type="dxa"/>
            <w:gridSpan w:val="2"/>
            <w:tcBorders>
              <w:left w:val="nil"/>
              <w:bottom w:val="single" w:sz="4" w:space="0" w:color="auto"/>
            </w:tcBorders>
          </w:tcPr>
          <w:p w:rsidR="00825685" w:rsidRPr="00825685" w:rsidRDefault="00825685" w:rsidP="003F3AFC">
            <w:pPr>
              <w:spacing w:after="0" w:line="24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25685">
              <w:rPr>
                <w:rFonts w:ascii="ＭＳ Ｐ明朝" w:eastAsia="ＭＳ Ｐ明朝" w:hAnsi="ＭＳ Ｐ明朝"/>
                <w:sz w:val="24"/>
                <w:szCs w:val="24"/>
              </w:rPr>
              <w:t>日</w:t>
            </w:r>
          </w:p>
        </w:tc>
        <w:tc>
          <w:tcPr>
            <w:tcW w:w="3035" w:type="dxa"/>
            <w:gridSpan w:val="4"/>
            <w:tcBorders>
              <w:left w:val="nil"/>
              <w:bottom w:val="single" w:sz="4" w:space="0" w:color="auto"/>
            </w:tcBorders>
          </w:tcPr>
          <w:p w:rsidR="00825685" w:rsidRPr="00806169" w:rsidRDefault="00825685" w:rsidP="00CD59A8">
            <w:pPr>
              <w:spacing w:after="0"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06169">
              <w:rPr>
                <w:rFonts w:ascii="ＭＳ Ｐ明朝" w:eastAsia="ＭＳ Ｐ明朝" w:hAnsi="ＭＳ Ｐ明朝"/>
                <w:sz w:val="24"/>
                <w:szCs w:val="24"/>
              </w:rPr>
              <w:t xml:space="preserve">（　　　</w:t>
            </w:r>
            <w:r w:rsidR="006574C6">
              <w:rPr>
                <w:rFonts w:ascii="ＭＳ Ｐ明朝" w:eastAsia="ＭＳ Ｐ明朝" w:hAnsi="ＭＳ Ｐ明朝"/>
                <w:sz w:val="24"/>
                <w:szCs w:val="24"/>
              </w:rPr>
              <w:t xml:space="preserve">　</w:t>
            </w:r>
            <w:r w:rsidRPr="00806169">
              <w:rPr>
                <w:rFonts w:ascii="ＭＳ Ｐ明朝" w:eastAsia="ＭＳ Ｐ明朝" w:hAnsi="ＭＳ Ｐ明朝"/>
                <w:sz w:val="24"/>
                <w:szCs w:val="24"/>
              </w:rPr>
              <w:t>歳）</w:t>
            </w:r>
          </w:p>
        </w:tc>
        <w:tc>
          <w:tcPr>
            <w:tcW w:w="159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5685" w:rsidRPr="00806169" w:rsidRDefault="00825685" w:rsidP="00CD59A8">
            <w:pPr>
              <w:spacing w:after="0"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06169" w:rsidRPr="00806169" w:rsidTr="002B6E0C">
        <w:trPr>
          <w:trHeight w:val="29"/>
        </w:trPr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3A4F" w:rsidRPr="00806169" w:rsidRDefault="00C23A4F" w:rsidP="00CD59A8">
            <w:pPr>
              <w:spacing w:after="0" w:line="240" w:lineRule="auto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3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3A4F" w:rsidRPr="00806169" w:rsidRDefault="00C23A4F" w:rsidP="00CD59A8">
            <w:pPr>
              <w:spacing w:after="0" w:line="240" w:lineRule="auto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3A4F" w:rsidRPr="00806169" w:rsidRDefault="00C23A4F" w:rsidP="00CD59A8">
            <w:pPr>
              <w:spacing w:after="0" w:line="240" w:lineRule="auto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A4F" w:rsidRPr="00806169" w:rsidRDefault="00C23A4F" w:rsidP="00CD59A8">
            <w:pPr>
              <w:spacing w:after="0" w:line="240" w:lineRule="auto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A4F" w:rsidRPr="00806169" w:rsidRDefault="00C23A4F" w:rsidP="00CD59A8">
            <w:pPr>
              <w:spacing w:after="0" w:line="240" w:lineRule="auto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3A4F" w:rsidRPr="00806169" w:rsidRDefault="00C23A4F" w:rsidP="00CD59A8">
            <w:pPr>
              <w:spacing w:after="0" w:line="240" w:lineRule="auto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806169" w:rsidRPr="00283A15" w:rsidTr="002B6E0C">
        <w:trPr>
          <w:trHeight w:val="59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169" w:rsidRPr="00C23A4F" w:rsidRDefault="00806169" w:rsidP="00CD59A8">
            <w:pPr>
              <w:spacing w:after="0"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紹介目的</w:t>
            </w:r>
          </w:p>
        </w:tc>
        <w:tc>
          <w:tcPr>
            <w:tcW w:w="847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69" w:rsidRPr="00C23A4F" w:rsidRDefault="00806169" w:rsidP="00CD59A8">
            <w:pPr>
              <w:spacing w:after="0"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Ｐ明朝" w:eastAsia="ＭＳ Ｐ明朝" w:hAnsi="ＭＳ Ｐ明朝"/>
                  <w:sz w:val="24"/>
                  <w:szCs w:val="24"/>
                </w:rPr>
                <w:alias w:val="紹介目的"/>
                <w:tag w:val="紹介目的"/>
                <w:id w:val="-1563708180"/>
                <w:placeholder>
                  <w:docPart w:val="D1D81ECFA3894941BF86910E24615409"/>
                </w:placeholder>
                <w:dropDownList>
                  <w:listItem w:displayText="　　" w:value="　　"/>
                  <w:listItem w:displayText="精査" w:value="精査"/>
                  <w:listItem w:displayText="加療" w:value="加療"/>
                  <w:listItem w:displayText="退院報告" w:value="退院報告"/>
                  <w:listItem w:displayText="その他" w:value="その他"/>
                </w:dropDownList>
              </w:sdtPr>
              <w:sdtEndPr/>
              <w:sdtContent>
                <w:r w:rsidR="00825685">
                  <w:rPr>
                    <w:rFonts w:ascii="ＭＳ Ｐ明朝" w:eastAsia="ＭＳ Ｐ明朝" w:hAnsi="ＭＳ Ｐ明朝"/>
                    <w:sz w:val="24"/>
                    <w:szCs w:val="24"/>
                  </w:rPr>
                  <w:t xml:space="preserve">　　</w:t>
                </w:r>
              </w:sdtContent>
            </w:sdt>
          </w:p>
        </w:tc>
      </w:tr>
      <w:tr w:rsidR="00DB454E" w:rsidRPr="00DB454E" w:rsidTr="002B6E0C">
        <w:trPr>
          <w:trHeight w:val="29"/>
        </w:trPr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3A4F" w:rsidRPr="00DB454E" w:rsidRDefault="00C23A4F" w:rsidP="00CD59A8">
            <w:pPr>
              <w:spacing w:after="0" w:line="240" w:lineRule="auto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3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3A4F" w:rsidRPr="00DB454E" w:rsidRDefault="00C23A4F" w:rsidP="00CD59A8">
            <w:pPr>
              <w:spacing w:after="0" w:line="240" w:lineRule="auto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3A4F" w:rsidRPr="00DB454E" w:rsidRDefault="00C23A4F" w:rsidP="00CD59A8">
            <w:pPr>
              <w:spacing w:after="0" w:line="240" w:lineRule="auto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A4F" w:rsidRPr="00DB454E" w:rsidRDefault="00C23A4F" w:rsidP="00CD59A8">
            <w:pPr>
              <w:spacing w:after="0" w:line="240" w:lineRule="auto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A4F" w:rsidRPr="00DB454E" w:rsidRDefault="00C23A4F" w:rsidP="00CD59A8">
            <w:pPr>
              <w:spacing w:after="0" w:line="240" w:lineRule="auto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3A4F" w:rsidRPr="00DB454E" w:rsidRDefault="00C23A4F" w:rsidP="00CD59A8">
            <w:pPr>
              <w:spacing w:after="0" w:line="240" w:lineRule="auto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DB454E" w:rsidRPr="00283A15" w:rsidTr="002B6E0C">
        <w:trPr>
          <w:trHeight w:val="784"/>
        </w:trPr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B454E" w:rsidRDefault="00DB454E" w:rsidP="00DB454E">
            <w:pPr>
              <w:spacing w:after="0" w:line="240" w:lineRule="auto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22BED">
              <w:rPr>
                <w:rFonts w:ascii="ＭＳ Ｐ明朝" w:eastAsia="ＭＳ Ｐ明朝" w:hAnsi="ＭＳ Ｐ明朝"/>
                <w:kern w:val="0"/>
                <w:sz w:val="28"/>
                <w:szCs w:val="24"/>
              </w:rPr>
              <w:t>傷病名</w:t>
            </w:r>
          </w:p>
          <w:p w:rsidR="00DB454E" w:rsidRPr="00C23A4F" w:rsidRDefault="00DB454E" w:rsidP="00DB454E">
            <w:pPr>
              <w:spacing w:after="0" w:line="240" w:lineRule="auto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22BED">
              <w:rPr>
                <w:rFonts w:ascii="ＭＳ Ｐ明朝" w:eastAsia="ＭＳ Ｐ明朝" w:hAnsi="ＭＳ Ｐ明朝" w:hint="eastAsia"/>
                <w:sz w:val="16"/>
                <w:szCs w:val="24"/>
              </w:rPr>
              <w:t>（主訴又は病名）</w:t>
            </w:r>
          </w:p>
        </w:tc>
        <w:tc>
          <w:tcPr>
            <w:tcW w:w="3892" w:type="dxa"/>
            <w:gridSpan w:val="9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DB454E" w:rsidRPr="00522BED" w:rsidRDefault="00DB454E" w:rsidP="00DB454E">
            <w:pPr>
              <w:spacing w:after="0" w:line="240" w:lineRule="auto"/>
              <w:jc w:val="both"/>
              <w:rPr>
                <w:rFonts w:ascii="ＭＳ Ｐ明朝" w:eastAsia="ＭＳ Ｐ明朝" w:hAnsi="ＭＳ Ｐ明朝"/>
                <w:sz w:val="28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DB454E" w:rsidRPr="00DB454E" w:rsidRDefault="00DB454E" w:rsidP="00DB454E">
            <w:pPr>
              <w:spacing w:after="0" w:line="240" w:lineRule="auto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B454E">
              <w:rPr>
                <w:rFonts w:ascii="ＭＳ Ｐ明朝" w:eastAsia="ＭＳ Ｐ明朝" w:hAnsi="ＭＳ Ｐ明朝" w:hint="eastAsia"/>
                <w:sz w:val="24"/>
                <w:szCs w:val="24"/>
              </w:rPr>
              <w:t>既往歴及び</w:t>
            </w:r>
          </w:p>
          <w:p w:rsidR="00DB454E" w:rsidRPr="00C23A4F" w:rsidRDefault="00DB454E" w:rsidP="00DB454E">
            <w:pPr>
              <w:spacing w:after="0" w:line="240" w:lineRule="auto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B454E">
              <w:rPr>
                <w:rFonts w:ascii="ＭＳ Ｐ明朝" w:eastAsia="ＭＳ Ｐ明朝" w:hAnsi="ＭＳ Ｐ明朝" w:hint="eastAsia"/>
                <w:sz w:val="24"/>
                <w:szCs w:val="24"/>
              </w:rPr>
              <w:t>家　族　歴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B454E" w:rsidRPr="00522BED" w:rsidRDefault="00DB454E" w:rsidP="00DB454E">
            <w:pPr>
              <w:spacing w:after="0" w:line="240" w:lineRule="auto"/>
              <w:jc w:val="both"/>
              <w:rPr>
                <w:rFonts w:ascii="ＭＳ Ｐ明朝" w:eastAsia="ＭＳ Ｐ明朝" w:hAnsi="ＭＳ Ｐ明朝"/>
                <w:sz w:val="28"/>
                <w:szCs w:val="24"/>
              </w:rPr>
            </w:pPr>
          </w:p>
        </w:tc>
      </w:tr>
      <w:tr w:rsidR="001A1204" w:rsidRPr="00283A15" w:rsidTr="002B6E0C">
        <w:trPr>
          <w:trHeight w:val="780"/>
        </w:trPr>
        <w:tc>
          <w:tcPr>
            <w:tcW w:w="1694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:rsidR="001A1204" w:rsidRDefault="001A1204" w:rsidP="00CD59A8">
            <w:pPr>
              <w:spacing w:after="0"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病状経過及び</w:t>
            </w:r>
          </w:p>
          <w:p w:rsidR="001A1204" w:rsidRPr="00C23A4F" w:rsidRDefault="001A1204" w:rsidP="00CD59A8">
            <w:pPr>
              <w:spacing w:after="0"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42252">
              <w:rPr>
                <w:rFonts w:ascii="ＭＳ Ｐ明朝" w:eastAsia="ＭＳ Ｐ明朝" w:hAnsi="ＭＳ Ｐ明朝" w:hint="eastAsia"/>
                <w:spacing w:val="75"/>
                <w:kern w:val="0"/>
                <w:sz w:val="24"/>
                <w:szCs w:val="24"/>
                <w:fitText w:val="1200" w:id="1223833346"/>
              </w:rPr>
              <w:t>検査結</w:t>
            </w:r>
            <w:r w:rsidRPr="00842252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szCs w:val="24"/>
                <w:fitText w:val="1200" w:id="1223833346"/>
              </w:rPr>
              <w:t>果</w:t>
            </w:r>
          </w:p>
        </w:tc>
        <w:tc>
          <w:tcPr>
            <w:tcW w:w="8048" w:type="dxa"/>
            <w:gridSpan w:val="14"/>
            <w:vMerge w:val="restart"/>
            <w:tcBorders>
              <w:top w:val="dashSmallGap" w:sz="4" w:space="0" w:color="auto"/>
              <w:left w:val="nil"/>
              <w:right w:val="single" w:sz="4" w:space="0" w:color="auto"/>
            </w:tcBorders>
          </w:tcPr>
          <w:p w:rsidR="001A1204" w:rsidRPr="00522BED" w:rsidRDefault="001A1204" w:rsidP="00CD59A8">
            <w:pPr>
              <w:spacing w:after="0" w:line="240" w:lineRule="auto"/>
              <w:rPr>
                <w:rFonts w:ascii="ＭＳ Ｐ明朝" w:eastAsia="ＭＳ Ｐ明朝" w:hAnsi="ＭＳ Ｐ明朝"/>
                <w:sz w:val="28"/>
                <w:szCs w:val="24"/>
              </w:rPr>
            </w:pPr>
          </w:p>
        </w:tc>
      </w:tr>
      <w:tr w:rsidR="001A1204" w:rsidRPr="00283A15" w:rsidTr="002B6E0C">
        <w:trPr>
          <w:trHeight w:val="185"/>
        </w:trPr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1A1204" w:rsidRPr="00C23A4F" w:rsidRDefault="001A1204" w:rsidP="00CD59A8">
            <w:pPr>
              <w:spacing w:after="0"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42252">
              <w:rPr>
                <w:rFonts w:ascii="ＭＳ Ｐ明朝" w:eastAsia="ＭＳ Ｐ明朝" w:hAnsi="ＭＳ Ｐ明朝"/>
                <w:spacing w:val="75"/>
                <w:kern w:val="0"/>
                <w:sz w:val="24"/>
                <w:szCs w:val="24"/>
                <w:fitText w:val="1200" w:id="1223833347"/>
              </w:rPr>
              <w:t>治療経</w:t>
            </w:r>
            <w:r w:rsidRPr="00842252">
              <w:rPr>
                <w:rFonts w:ascii="ＭＳ Ｐ明朝" w:eastAsia="ＭＳ Ｐ明朝" w:hAnsi="ＭＳ Ｐ明朝"/>
                <w:spacing w:val="15"/>
                <w:kern w:val="0"/>
                <w:sz w:val="24"/>
                <w:szCs w:val="24"/>
                <w:fitText w:val="1200" w:id="1223833347"/>
              </w:rPr>
              <w:t>過</w:t>
            </w:r>
          </w:p>
        </w:tc>
        <w:tc>
          <w:tcPr>
            <w:tcW w:w="8048" w:type="dxa"/>
            <w:gridSpan w:val="14"/>
            <w:vMerge/>
            <w:tcBorders>
              <w:left w:val="nil"/>
              <w:right w:val="single" w:sz="4" w:space="0" w:color="auto"/>
            </w:tcBorders>
          </w:tcPr>
          <w:p w:rsidR="001A1204" w:rsidRPr="00522BED" w:rsidRDefault="001A1204" w:rsidP="00CD59A8">
            <w:pPr>
              <w:spacing w:after="0" w:line="240" w:lineRule="auto"/>
              <w:rPr>
                <w:rFonts w:ascii="ＭＳ Ｐ明朝" w:eastAsia="ＭＳ Ｐ明朝" w:hAnsi="ＭＳ Ｐ明朝"/>
                <w:sz w:val="28"/>
                <w:szCs w:val="24"/>
              </w:rPr>
            </w:pPr>
          </w:p>
        </w:tc>
      </w:tr>
      <w:tr w:rsidR="001A1204" w:rsidRPr="00283A15" w:rsidTr="002B6E0C">
        <w:trPr>
          <w:trHeight w:val="2982"/>
        </w:trPr>
        <w:tc>
          <w:tcPr>
            <w:tcW w:w="1694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:rsidR="001A1204" w:rsidRPr="00C23A4F" w:rsidRDefault="001A1204" w:rsidP="00CD59A8">
            <w:pPr>
              <w:spacing w:after="0"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048" w:type="dxa"/>
            <w:gridSpan w:val="14"/>
            <w:vMerge/>
            <w:tcBorders>
              <w:left w:val="nil"/>
              <w:bottom w:val="dashSmallGap" w:sz="4" w:space="0" w:color="auto"/>
              <w:right w:val="single" w:sz="4" w:space="0" w:color="auto"/>
            </w:tcBorders>
          </w:tcPr>
          <w:p w:rsidR="001A1204" w:rsidRPr="00C23A4F" w:rsidRDefault="001A1204" w:rsidP="00CD59A8">
            <w:pPr>
              <w:spacing w:after="0"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A6BA4" w:rsidRPr="00283A15" w:rsidTr="002B6E0C">
        <w:trPr>
          <w:trHeight w:val="721"/>
        </w:trPr>
        <w:tc>
          <w:tcPr>
            <w:tcW w:w="16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FA6BA4" w:rsidRPr="00C23A4F" w:rsidRDefault="00FA6BA4" w:rsidP="00CD59A8">
            <w:pPr>
              <w:spacing w:after="0"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現在の処方</w:t>
            </w:r>
          </w:p>
        </w:tc>
        <w:tc>
          <w:tcPr>
            <w:tcW w:w="8048" w:type="dxa"/>
            <w:gridSpan w:val="14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FA6BA4" w:rsidRPr="00C23A4F" w:rsidRDefault="00FA6BA4" w:rsidP="00CD59A8">
            <w:pPr>
              <w:spacing w:after="0"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A6BA4" w:rsidRPr="00283A15" w:rsidTr="002B6E0C">
        <w:trPr>
          <w:trHeight w:val="587"/>
        </w:trPr>
        <w:tc>
          <w:tcPr>
            <w:tcW w:w="169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FA6BA4" w:rsidRPr="00C23A4F" w:rsidRDefault="00FA6BA4" w:rsidP="00CD59A8">
            <w:pPr>
              <w:spacing w:after="0"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備考</w:t>
            </w:r>
          </w:p>
        </w:tc>
        <w:tc>
          <w:tcPr>
            <w:tcW w:w="8048" w:type="dxa"/>
            <w:gridSpan w:val="14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BA4" w:rsidRPr="00C23A4F" w:rsidRDefault="00FA6BA4" w:rsidP="00CD59A8">
            <w:pPr>
              <w:spacing w:after="0"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A6BA4" w:rsidRPr="00283A15" w:rsidTr="002B6E0C">
        <w:trPr>
          <w:trHeight w:val="300"/>
        </w:trPr>
        <w:tc>
          <w:tcPr>
            <w:tcW w:w="9742" w:type="dxa"/>
            <w:gridSpan w:val="16"/>
            <w:tcBorders>
              <w:top w:val="single" w:sz="4" w:space="0" w:color="auto"/>
              <w:left w:val="nil"/>
            </w:tcBorders>
          </w:tcPr>
          <w:p w:rsidR="00FA6BA4" w:rsidRPr="00FA6BA4" w:rsidRDefault="00FA6BA4" w:rsidP="00FA6BA4">
            <w:pPr>
              <w:spacing w:after="0" w:line="240" w:lineRule="auto"/>
              <w:ind w:firstLineChars="100" w:firstLine="180"/>
              <w:rPr>
                <w:rFonts w:ascii="ＭＳ Ｐ明朝" w:eastAsia="ＭＳ Ｐ明朝" w:hAnsi="ＭＳ Ｐ明朝"/>
                <w:sz w:val="18"/>
                <w:szCs w:val="24"/>
              </w:rPr>
            </w:pPr>
            <w:r w:rsidRPr="00FA6BA4">
              <w:rPr>
                <w:rFonts w:ascii="ＭＳ Ｐ明朝" w:eastAsia="ＭＳ Ｐ明朝" w:hAnsi="ＭＳ Ｐ明朝" w:hint="eastAsia"/>
                <w:sz w:val="18"/>
                <w:szCs w:val="24"/>
              </w:rPr>
              <w:t>※１）必要がある場合は別紙に記載して添付して下さい。</w:t>
            </w:r>
          </w:p>
          <w:p w:rsidR="00FA6BA4" w:rsidRPr="00C23A4F" w:rsidRDefault="00FA6BA4" w:rsidP="00FA6BA4">
            <w:pPr>
              <w:spacing w:after="0" w:line="240" w:lineRule="auto"/>
              <w:ind w:firstLineChars="100" w:firstLine="18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A6BA4">
              <w:rPr>
                <w:rFonts w:ascii="ＭＳ Ｐ明朝" w:eastAsia="ＭＳ Ｐ明朝" w:hAnsi="ＭＳ Ｐ明朝" w:hint="eastAsia"/>
                <w:sz w:val="18"/>
                <w:szCs w:val="24"/>
              </w:rPr>
              <w:t>※２）必要がある場合は画像診断フィルム、検査記録等を添付して下さい。</w:t>
            </w:r>
          </w:p>
        </w:tc>
      </w:tr>
    </w:tbl>
    <w:p w:rsidR="00FA6BA4" w:rsidRPr="00FA6BA4" w:rsidRDefault="00FA6BA4" w:rsidP="00FA6BA4">
      <w:pPr>
        <w:rPr>
          <w:rFonts w:ascii="ＭＳ Ｐ明朝" w:eastAsia="ＭＳ Ｐ明朝" w:hAnsi="ＭＳ Ｐ明朝"/>
          <w:sz w:val="2"/>
          <w:szCs w:val="2"/>
        </w:rPr>
      </w:pPr>
    </w:p>
    <w:sectPr w:rsidR="00FA6BA4" w:rsidRPr="00FA6BA4" w:rsidSect="001A1204">
      <w:footerReference w:type="even" r:id="rId13"/>
      <w:footerReference w:type="default" r:id="rId14"/>
      <w:pgSz w:w="11907" w:h="16839" w:code="9"/>
      <w:pgMar w:top="794" w:right="1021" w:bottom="340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3E5" w:rsidRDefault="004E23E5">
      <w:pPr>
        <w:spacing w:after="0" w:line="240" w:lineRule="auto"/>
      </w:pPr>
      <w:r>
        <w:separator/>
      </w:r>
    </w:p>
  </w:endnote>
  <w:endnote w:type="continuationSeparator" w:id="0">
    <w:p w:rsidR="004E23E5" w:rsidRDefault="004E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E">
    <w:altName w:val="HGMinchoE"/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8A" w:rsidRDefault="006F16C3">
    <w:pPr>
      <w:pStyle w:val="afa"/>
    </w:pPr>
    <w:r>
      <w:rPr>
        <w:color w:val="808080" w:themeColor="background1" w:themeShade="80"/>
      </w:rPr>
      <w:sym w:font="Wingdings 3" w:char="F07D"/>
    </w:r>
    <w:r>
      <w:rPr>
        <w:lang w:val="ja-JP"/>
      </w:rPr>
      <w:t xml:space="preserve">  </w:t>
    </w:r>
    <w:r>
      <w:fldChar w:fldCharType="begin"/>
    </w:r>
    <w:r>
      <w:instrText>PAGE  \* Arabic  \* MERGEFORMAT</w:instrText>
    </w:r>
    <w:r>
      <w:fldChar w:fldCharType="separate"/>
    </w:r>
    <w:r w:rsidR="003F3AFC" w:rsidRPr="003F3AFC">
      <w:rPr>
        <w:noProof/>
        <w:lang w:val="ja-JP"/>
      </w:rPr>
      <w:t>2</w:t>
    </w:r>
    <w:r>
      <w:fldChar w:fldCharType="end"/>
    </w:r>
  </w:p>
  <w:p w:rsidR="00F1498A" w:rsidRDefault="00F1498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8A" w:rsidRDefault="006F16C3">
    <w:pPr>
      <w:pStyle w:val="afb"/>
    </w:pPr>
    <w:r>
      <w:rPr>
        <w:color w:val="CEDBE6" w:themeColor="accent2" w:themeTint="80"/>
      </w:rPr>
      <w:sym w:font="Wingdings 3" w:char="F07D"/>
    </w:r>
    <w:r>
      <w:rPr>
        <w:lang w:val="ja-JP"/>
      </w:rPr>
      <w:t xml:space="preserve">  </w:t>
    </w:r>
    <w:r>
      <w:fldChar w:fldCharType="begin"/>
    </w:r>
    <w:r>
      <w:instrText>PAGE  \* Arabic  \* MERGEFORMAT</w:instrText>
    </w:r>
    <w:r>
      <w:fldChar w:fldCharType="separate"/>
    </w:r>
    <w:r>
      <w:rPr>
        <w:lang w:val="ja-JP"/>
      </w:rPr>
      <w:t>3</w:t>
    </w:r>
    <w:r>
      <w:fldChar w:fldCharType="end"/>
    </w:r>
  </w:p>
  <w:p w:rsidR="00F1498A" w:rsidRDefault="00F149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3E5" w:rsidRDefault="004E23E5">
      <w:pPr>
        <w:spacing w:after="0" w:line="240" w:lineRule="auto"/>
      </w:pPr>
      <w:r>
        <w:separator/>
      </w:r>
    </w:p>
  </w:footnote>
  <w:footnote w:type="continuationSeparator" w:id="0">
    <w:p w:rsidR="004E23E5" w:rsidRDefault="004E2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5"/>
      <w:lvlText w:val=""/>
      <w:lvlJc w:val="left"/>
      <w:pPr>
        <w:ind w:left="1800" w:hanging="360"/>
      </w:pPr>
      <w:rPr>
        <w:rFonts w:ascii="Symbol" w:eastAsia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4"/>
      <w:lvlText w:val=""/>
      <w:lvlJc w:val="left"/>
      <w:pPr>
        <w:ind w:left="1440" w:hanging="360"/>
      </w:pPr>
      <w:rPr>
        <w:rFonts w:ascii="Symbol" w:eastAsia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3"/>
      <w:lvlText w:val=""/>
      <w:lvlJc w:val="left"/>
      <w:pPr>
        <w:ind w:left="1080" w:hanging="360"/>
      </w:pPr>
      <w:rPr>
        <w:rFonts w:ascii="Wingdings 3" w:eastAsia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2"/>
      <w:lvlText w:val=""/>
      <w:lvlJc w:val="left"/>
      <w:pPr>
        <w:ind w:left="720" w:hanging="360"/>
      </w:pPr>
      <w:rPr>
        <w:rFonts w:ascii="Wingdings 3" w:eastAsia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eastAsia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GrammaticalErrors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FD"/>
    <w:rsid w:val="000154F2"/>
    <w:rsid w:val="000757D5"/>
    <w:rsid w:val="0009202C"/>
    <w:rsid w:val="000B70FE"/>
    <w:rsid w:val="00111AFF"/>
    <w:rsid w:val="00133E8F"/>
    <w:rsid w:val="00140943"/>
    <w:rsid w:val="001568D3"/>
    <w:rsid w:val="001873B4"/>
    <w:rsid w:val="001A1204"/>
    <w:rsid w:val="00272B82"/>
    <w:rsid w:val="00283A15"/>
    <w:rsid w:val="002B6E0C"/>
    <w:rsid w:val="00340896"/>
    <w:rsid w:val="00387902"/>
    <w:rsid w:val="003955FD"/>
    <w:rsid w:val="003F3AFC"/>
    <w:rsid w:val="003F767D"/>
    <w:rsid w:val="004320E4"/>
    <w:rsid w:val="004E23E5"/>
    <w:rsid w:val="00522BED"/>
    <w:rsid w:val="005B3A9E"/>
    <w:rsid w:val="006574C6"/>
    <w:rsid w:val="006636FD"/>
    <w:rsid w:val="006F16C3"/>
    <w:rsid w:val="007801FA"/>
    <w:rsid w:val="00806169"/>
    <w:rsid w:val="00825685"/>
    <w:rsid w:val="00842252"/>
    <w:rsid w:val="00857837"/>
    <w:rsid w:val="0087495C"/>
    <w:rsid w:val="008D7417"/>
    <w:rsid w:val="0097522B"/>
    <w:rsid w:val="00980FC8"/>
    <w:rsid w:val="00A76EC7"/>
    <w:rsid w:val="00AA6801"/>
    <w:rsid w:val="00C23A4F"/>
    <w:rsid w:val="00C33527"/>
    <w:rsid w:val="00C55C77"/>
    <w:rsid w:val="00CD59A8"/>
    <w:rsid w:val="00D306F0"/>
    <w:rsid w:val="00DB454E"/>
    <w:rsid w:val="00E54541"/>
    <w:rsid w:val="00F1498A"/>
    <w:rsid w:val="00F86CE6"/>
    <w:rsid w:val="00FA6BA4"/>
    <w:rsid w:val="00FB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attachedSchema w:val="urn:DocumentPartTemplat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2BE51D3-E79E-4F27-9362-0BFA233F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4"/>
        <w:lang w:val="en-US" w:eastAsia="ja-JP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6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semiHidden/>
    <w:unhideWhenUsed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D5676" w:themeColor="accent1" w:themeShade="B5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727CA3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727CA3" w:themeColor="accent1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727CA3" w:themeColor="accent1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color w:val="373C54" w:themeColor="accent1" w:themeShade="8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373C54" w:themeColor="accent1" w:themeShade="8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21">
    <w:name w:val="見出し 2 (文字)"/>
    <w:basedOn w:val="a1"/>
    <w:link w:val="20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31">
    <w:name w:val="見出し 3 (文字)"/>
    <w:basedOn w:val="a1"/>
    <w:link w:val="30"/>
    <w:uiPriority w:val="9"/>
    <w:semiHidden/>
    <w:rPr>
      <w:rFonts w:asciiTheme="majorHAnsi" w:eastAsiaTheme="majorEastAsia" w:hAnsiTheme="majorHAnsi" w:cstheme="majorBidi"/>
      <w:b/>
      <w:bCs/>
      <w:color w:val="727CA3" w:themeColor="accent1"/>
    </w:rPr>
  </w:style>
  <w:style w:type="character" w:customStyle="1" w:styleId="41">
    <w:name w:val="見出し 4 (文字)"/>
    <w:basedOn w:val="a1"/>
    <w:link w:val="40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character" w:customStyle="1" w:styleId="51">
    <w:name w:val="見出し 5 (文字)"/>
    <w:basedOn w:val="a1"/>
    <w:link w:val="50"/>
    <w:uiPriority w:val="9"/>
    <w:semiHidden/>
    <w:rPr>
      <w:rFonts w:asciiTheme="majorHAnsi" w:eastAsiaTheme="majorEastAsia" w:hAnsiTheme="majorHAnsi" w:cstheme="majorBidi"/>
      <w:color w:val="373C54" w:themeColor="accent1" w:themeShade="80"/>
    </w:rPr>
  </w:style>
  <w:style w:type="character" w:customStyle="1" w:styleId="60">
    <w:name w:val="見出し 6 (文字)"/>
    <w:basedOn w:val="a1"/>
    <w:link w:val="6"/>
    <w:uiPriority w:val="9"/>
    <w:semiHidden/>
    <w:rPr>
      <w:rFonts w:asciiTheme="majorHAnsi" w:eastAsiaTheme="majorEastAsia" w:hAnsiTheme="majorHAnsi" w:cstheme="majorBidi"/>
      <w:i/>
      <w:iCs/>
      <w:color w:val="373C54" w:themeColor="accent1" w:themeShade="80"/>
    </w:rPr>
  </w:style>
  <w:style w:type="character" w:customStyle="1" w:styleId="70">
    <w:name w:val="見出し 7 (文字)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1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4">
    <w:name w:val="Strong"/>
    <w:uiPriority w:val="22"/>
    <w:qFormat/>
    <w:rPr>
      <w:b/>
      <w:bCs/>
    </w:rPr>
  </w:style>
  <w:style w:type="character" w:styleId="a5">
    <w:name w:val="Emphasis"/>
    <w:uiPriority w:val="20"/>
    <w:qFormat/>
    <w:rPr>
      <w:b/>
      <w:bCs/>
      <w:i/>
      <w:iCs/>
      <w:spacing w:val="10"/>
    </w:rPr>
  </w:style>
  <w:style w:type="paragraph" w:styleId="a6">
    <w:name w:val="Quote"/>
    <w:basedOn w:val="a0"/>
    <w:next w:val="a0"/>
    <w:link w:val="a7"/>
    <w:uiPriority w:val="29"/>
    <w:qFormat/>
    <w:rPr>
      <w:i/>
      <w:iCs/>
      <w:color w:val="000000" w:themeColor="text1"/>
    </w:rPr>
  </w:style>
  <w:style w:type="character" w:customStyle="1" w:styleId="a7">
    <w:name w:val="引用文 (文字)"/>
    <w:basedOn w:val="a1"/>
    <w:link w:val="a6"/>
    <w:uiPriority w:val="29"/>
    <w:rPr>
      <w:i/>
      <w:iCs/>
      <w:color w:val="000000" w:themeColor="text1"/>
    </w:rPr>
  </w:style>
  <w:style w:type="paragraph" w:styleId="22">
    <w:name w:val="Intense Quote"/>
    <w:basedOn w:val="a0"/>
    <w:next w:val="a0"/>
    <w:link w:val="23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</w:rPr>
  </w:style>
  <w:style w:type="table" w:styleId="a8">
    <w:name w:val="Table Grid"/>
    <w:basedOn w:val="a2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0"/>
    <w:link w:val="aa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aa">
    <w:name w:val="ヘッダー (文字)"/>
    <w:basedOn w:val="a1"/>
    <w:link w:val="a9"/>
    <w:uiPriority w:val="99"/>
    <w:semiHidden/>
    <w:rPr>
      <w:sz w:val="20"/>
    </w:rPr>
  </w:style>
  <w:style w:type="paragraph" w:styleId="ab">
    <w:name w:val="footer"/>
    <w:basedOn w:val="a0"/>
    <w:link w:val="ac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ac">
    <w:name w:val="フッター (文字)"/>
    <w:basedOn w:val="a1"/>
    <w:link w:val="ab"/>
    <w:uiPriority w:val="99"/>
    <w:semiHidden/>
  </w:style>
  <w:style w:type="paragraph" w:styleId="ad">
    <w:name w:val="Balloon Text"/>
    <w:basedOn w:val="a0"/>
    <w:link w:val="ae"/>
    <w:uiPriority w:val="99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ae">
    <w:name w:val="吹き出し (文字)"/>
    <w:basedOn w:val="a1"/>
    <w:link w:val="ad"/>
    <w:uiPriority w:val="99"/>
    <w:semiHidden/>
    <w:rPr>
      <w:rFonts w:ascii="Tahoma" w:eastAsia="Tahoma" w:hAnsi="Tahoma" w:cs="Tahoma"/>
      <w:sz w:val="16"/>
      <w:szCs w:val="16"/>
    </w:rPr>
  </w:style>
  <w:style w:type="paragraph" w:styleId="af">
    <w:name w:val="caption"/>
    <w:basedOn w:val="a0"/>
    <w:next w:val="a0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paragraph" w:styleId="af0">
    <w:name w:val="No Spacing"/>
    <w:basedOn w:val="a0"/>
    <w:uiPriority w:val="1"/>
    <w:qFormat/>
    <w:pPr>
      <w:spacing w:after="0" w:line="240" w:lineRule="auto"/>
    </w:pPr>
  </w:style>
  <w:style w:type="paragraph" w:styleId="a">
    <w:name w:val="List Bullet"/>
    <w:basedOn w:val="a0"/>
    <w:uiPriority w:val="36"/>
    <w:unhideWhenUsed/>
    <w:qFormat/>
    <w:pPr>
      <w:numPr>
        <w:numId w:val="31"/>
      </w:numPr>
      <w:spacing w:after="120"/>
      <w:contextualSpacing/>
    </w:pPr>
  </w:style>
  <w:style w:type="paragraph" w:styleId="2">
    <w:name w:val="List Bullet 2"/>
    <w:basedOn w:val="a0"/>
    <w:uiPriority w:val="36"/>
    <w:unhideWhenUsed/>
    <w:qFormat/>
    <w:pPr>
      <w:numPr>
        <w:numId w:val="32"/>
      </w:numPr>
      <w:spacing w:after="120"/>
      <w:contextualSpacing/>
    </w:pPr>
  </w:style>
  <w:style w:type="paragraph" w:styleId="3">
    <w:name w:val="List Bullet 3"/>
    <w:basedOn w:val="a0"/>
    <w:uiPriority w:val="36"/>
    <w:unhideWhenUsed/>
    <w:qFormat/>
    <w:pPr>
      <w:numPr>
        <w:numId w:val="33"/>
      </w:numPr>
      <w:spacing w:after="120"/>
      <w:contextualSpacing/>
    </w:pPr>
  </w:style>
  <w:style w:type="paragraph" w:styleId="4">
    <w:name w:val="List Bullet 4"/>
    <w:basedOn w:val="a0"/>
    <w:uiPriority w:val="36"/>
    <w:unhideWhenUsed/>
    <w:qFormat/>
    <w:pPr>
      <w:numPr>
        <w:numId w:val="34"/>
      </w:numPr>
      <w:spacing w:after="120"/>
      <w:contextualSpacing/>
    </w:pPr>
  </w:style>
  <w:style w:type="paragraph" w:styleId="5">
    <w:name w:val="List Bullet 5"/>
    <w:basedOn w:val="a0"/>
    <w:uiPriority w:val="36"/>
    <w:unhideWhenUsed/>
    <w:qFormat/>
    <w:pPr>
      <w:numPr>
        <w:numId w:val="35"/>
      </w:numPr>
      <w:spacing w:after="120"/>
      <w:contextualSpacing/>
    </w:pPr>
  </w:style>
  <w:style w:type="paragraph" w:styleId="11">
    <w:name w:val="toc 1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</w:pPr>
    <w:rPr>
      <w:smallCaps/>
      <w:color w:val="9FB8CD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  <w:ind w:left="878"/>
    </w:pPr>
    <w:rPr>
      <w:smallCaps/>
    </w:rPr>
  </w:style>
  <w:style w:type="paragraph" w:styleId="61">
    <w:name w:val="toc 6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  <w:ind w:left="1760"/>
    </w:pPr>
    <w:rPr>
      <w:smallCaps/>
    </w:rPr>
  </w:style>
  <w:style w:type="character" w:styleId="af1">
    <w:name w:val="Hyperlink"/>
    <w:basedOn w:val="a1"/>
    <w:uiPriority w:val="99"/>
    <w:semiHidden/>
    <w:unhideWhenUsed/>
    <w:rPr>
      <w:color w:val="B292CA" w:themeColor="hyperlink"/>
      <w:u w:val="single"/>
    </w:rPr>
  </w:style>
  <w:style w:type="character" w:styleId="af2">
    <w:name w:val="Book Title"/>
    <w:basedOn w:val="a1"/>
    <w:uiPriority w:val="33"/>
    <w:qFormat/>
    <w:rPr>
      <w:i/>
      <w:iCs/>
      <w:smallCaps/>
      <w:spacing w:val="5"/>
    </w:rPr>
  </w:style>
  <w:style w:type="character" w:styleId="25">
    <w:name w:val="Intense Emphasis"/>
    <w:basedOn w:val="a1"/>
    <w:uiPriority w:val="21"/>
    <w:qFormat/>
    <w:rPr>
      <w:b/>
      <w:bCs/>
      <w:i/>
      <w:iCs/>
      <w:smallCaps/>
      <w:color w:val="727CA3" w:themeColor="accent1"/>
    </w:rPr>
  </w:style>
  <w:style w:type="character" w:styleId="26">
    <w:name w:val="Intense Reference"/>
    <w:basedOn w:val="a1"/>
    <w:uiPriority w:val="32"/>
    <w:qFormat/>
    <w:rPr>
      <w:smallCaps/>
      <w:spacing w:val="5"/>
      <w:u w:val="single"/>
    </w:rPr>
  </w:style>
  <w:style w:type="character" w:styleId="af3">
    <w:name w:val="Subtle Emphasis"/>
    <w:basedOn w:val="a1"/>
    <w:uiPriority w:val="19"/>
    <w:qFormat/>
    <w:rPr>
      <w:i/>
      <w:iCs/>
    </w:rPr>
  </w:style>
  <w:style w:type="character" w:styleId="af4">
    <w:name w:val="Subtle Reference"/>
    <w:basedOn w:val="a1"/>
    <w:uiPriority w:val="31"/>
    <w:qFormat/>
    <w:rPr>
      <w:smallCaps/>
    </w:rPr>
  </w:style>
  <w:style w:type="paragraph" w:styleId="af5">
    <w:name w:val="Subtitle"/>
    <w:basedOn w:val="a0"/>
    <w:link w:val="af6"/>
    <w:uiPriority w:val="11"/>
    <w:pPr>
      <w:numPr>
        <w:ilvl w:val="1"/>
      </w:numPr>
    </w:pPr>
    <w:rPr>
      <w:rFonts w:eastAsiaTheme="majorEastAsia" w:cstheme="majorBidi"/>
      <w:i/>
      <w:iCs/>
      <w:color w:val="727CA3" w:themeColor="accent1"/>
      <w:spacing w:val="15"/>
      <w:sz w:val="24"/>
      <w:szCs w:val="24"/>
    </w:rPr>
  </w:style>
  <w:style w:type="character" w:customStyle="1" w:styleId="af6">
    <w:name w:val="副題 (文字)"/>
    <w:basedOn w:val="a1"/>
    <w:link w:val="af5"/>
    <w:uiPriority w:val="11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paragraph" w:styleId="af7">
    <w:name w:val="Title"/>
    <w:basedOn w:val="a0"/>
    <w:link w:val="af8"/>
    <w:uiPriority w:val="10"/>
    <w:pPr>
      <w:pBdr>
        <w:bottom w:val="single" w:sz="8" w:space="4" w:color="727CA3" w:themeColor="accent1"/>
      </w:pBdr>
      <w:spacing w:after="300" w:line="240" w:lineRule="auto"/>
      <w:contextualSpacing/>
    </w:pPr>
    <w:rPr>
      <w:rFonts w:eastAsiaTheme="majorEastAsia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af8">
    <w:name w:val="表題 (文字)"/>
    <w:basedOn w:val="a1"/>
    <w:link w:val="af7"/>
    <w:uiPriority w:val="10"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table" w:customStyle="1" w:styleId="B2LightShadingAccent2">
    <w:name w:val="B2 Light Shading Accent 2"/>
    <w:basedOn w:val="a2"/>
    <w:uiPriority w:val="42"/>
    <w:pPr>
      <w:spacing w:after="0" w:line="240" w:lineRule="auto"/>
    </w:pPr>
    <w:rPr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628BAD" w:themeColor="accent2" w:themeShade="BF"/>
      </w:rPr>
    </w:tblStylePr>
    <w:tblStylePr w:type="lastCol">
      <w:rPr>
        <w:b/>
        <w:bCs/>
        <w:color w:val="628BAD" w:themeColor="accent2" w:themeShade="BF"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character" w:styleId="af9">
    <w:name w:val="Placeholder Text"/>
    <w:basedOn w:val="a1"/>
    <w:uiPriority w:val="99"/>
    <w:semiHidden/>
    <w:rPr>
      <w:color w:val="808080"/>
    </w:rPr>
  </w:style>
  <w:style w:type="character" w:customStyle="1" w:styleId="23">
    <w:name w:val="引用文 2 (文字)"/>
    <w:basedOn w:val="a1"/>
    <w:link w:val="22"/>
    <w:uiPriority w:val="30"/>
    <w:rPr>
      <w:b/>
      <w:bCs/>
      <w:i/>
      <w:iCs/>
      <w:color w:val="727CA3" w:themeColor="accent1"/>
    </w:rPr>
  </w:style>
  <w:style w:type="paragraph" w:customStyle="1" w:styleId="afa">
    <w:name w:val="フッター (左)"/>
    <w:basedOn w:val="ab"/>
    <w:uiPriority w:val="39"/>
    <w:semiHidden/>
    <w:unhideWhenUsed/>
    <w:qFormat/>
    <w:pPr>
      <w:pBdr>
        <w:top w:val="dashed" w:sz="4" w:space="18" w:color="7F7F7F" w:themeColor="text1" w:themeTint="80"/>
      </w:pBdr>
      <w:spacing w:line="240" w:lineRule="auto"/>
    </w:pPr>
    <w:rPr>
      <w:rFonts w:eastAsiaTheme="minorHAnsi" w:cs="Times New Roman"/>
      <w:color w:val="7F7F7F" w:themeColor="text1" w:themeTint="80"/>
      <w:szCs w:val="18"/>
    </w:rPr>
  </w:style>
  <w:style w:type="paragraph" w:customStyle="1" w:styleId="afb">
    <w:name w:val="フッター (右)"/>
    <w:basedOn w:val="a0"/>
    <w:uiPriority w:val="39"/>
    <w:semiHidden/>
    <w:unhideWhenUsed/>
    <w:qFormat/>
    <w:pPr>
      <w:pBdr>
        <w:top w:val="dashed" w:sz="4" w:space="18" w:color="7F7F7F"/>
      </w:pBdr>
      <w:tabs>
        <w:tab w:val="center" w:pos="4320"/>
        <w:tab w:val="right" w:pos="8640"/>
      </w:tabs>
      <w:spacing w:line="240" w:lineRule="auto"/>
      <w:jc w:val="right"/>
    </w:pPr>
    <w:rPr>
      <w:rFonts w:eastAsiaTheme="minorHAnsi" w:cs="Times New Roman"/>
      <w:color w:val="7F7F7F" w:themeColor="text1" w:themeTint="8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H\Desktop\&#32057;&#20171;&#29366;&#12486;&#12531;&#12503;&#12524;&#12540;&#12488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59F55993744EEF9BD915AEE48F07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72FE32-8E4C-4D6A-95F5-9A2FCFBC6A61}"/>
      </w:docPartPr>
      <w:docPartBody>
        <w:p w:rsidR="00C031D6" w:rsidRDefault="00A028FE">
          <w:pPr>
            <w:pStyle w:val="BE59F55993744EEF9BD915AEE48F07C6"/>
          </w:pPr>
          <w:r w:rsidRPr="000131D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B309C21D0D04AEB8D51AD5B5135B7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94EC00-E6FD-4F03-AAB4-4CC0CD01151C}"/>
      </w:docPartPr>
      <w:docPartBody>
        <w:p w:rsidR="00C031D6" w:rsidRDefault="00A028FE">
          <w:pPr>
            <w:pStyle w:val="7B309C21D0D04AEB8D51AD5B5135B79D"/>
          </w:pPr>
          <w:r w:rsidRPr="000131D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1D81ECFA3894941BF86910E246154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2093FE-8F63-4FC8-B75F-BD2D97993204}"/>
      </w:docPartPr>
      <w:docPartBody>
        <w:p w:rsidR="00C031D6" w:rsidRDefault="00A028FE">
          <w:pPr>
            <w:pStyle w:val="D1D81ECFA3894941BF86910E24615409"/>
          </w:pPr>
          <w:r w:rsidRPr="000131D7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E">
    <w:altName w:val="HGMinchoE"/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FE"/>
    <w:rsid w:val="000E1E54"/>
    <w:rsid w:val="003F473A"/>
    <w:rsid w:val="00A028FE"/>
    <w:rsid w:val="00C031D6"/>
    <w:rsid w:val="00DA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E59F55993744EEF9BD915AEE48F07C6">
    <w:name w:val="BE59F55993744EEF9BD915AEE48F07C6"/>
    <w:pPr>
      <w:widowControl w:val="0"/>
      <w:jc w:val="both"/>
    </w:pPr>
  </w:style>
  <w:style w:type="paragraph" w:customStyle="1" w:styleId="7B309C21D0D04AEB8D51AD5B5135B79D">
    <w:name w:val="7B309C21D0D04AEB8D51AD5B5135B79D"/>
    <w:pPr>
      <w:widowControl w:val="0"/>
      <w:jc w:val="both"/>
    </w:pPr>
  </w:style>
  <w:style w:type="paragraph" w:customStyle="1" w:styleId="D1D81ECFA3894941BF86910E24615409">
    <w:name w:val="D1D81ECFA3894941BF86910E2461540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2064362E01B2841AA6A01E5EA97ED87" ma:contentTypeVersion="10" ma:contentTypeDescription="新しいドキュメントを作成します。" ma:contentTypeScope="" ma:versionID="fdfe3aee5cee4567f897fe8c42bcd632">
  <xsd:schema xmlns:xsd="http://www.w3.org/2001/XMLSchema" xmlns:xs="http://www.w3.org/2001/XMLSchema" xmlns:p="http://schemas.microsoft.com/office/2006/metadata/properties" xmlns:ns2="18d00f30-5ca5-410f-9274-aca189c801bc" xmlns:ns3="70e64822-8f1b-4563-beb3-8120c9269333" targetNamespace="http://schemas.microsoft.com/office/2006/metadata/properties" ma:root="true" ma:fieldsID="047aa1ac6adc09a5f005dafbd06a3597" ns2:_="" ns3:_="">
    <xsd:import namespace="18d00f30-5ca5-410f-9274-aca189c801bc"/>
    <xsd:import namespace="70e64822-8f1b-4563-beb3-8120c92693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00f30-5ca5-410f-9274-aca189c80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64822-8f1b-4563-beb3-8120c926933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microsoft.com/office/word/2004/10/bibliography" xmlns="http://schemas.microsoft.com/office/word/2004/10/bibliography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1C7E6-E4D4-4770-8D19-2E18A638870A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74583727-6FE7-4353-9EB2-CFB3D1138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00f30-5ca5-410f-9274-aca189c801bc"/>
    <ds:schemaRef ds:uri="70e64822-8f1b-4563-beb3-8120c9269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1F2CA2-E090-4E18-96D0-2BA635F3C9C9}">
  <ds:schemaRefs>
    <ds:schemaRef ds:uri="http://schemas.microsoft.com/office/word/2004/10/bibliography"/>
  </ds:schemaRefs>
</ds:datastoreItem>
</file>

<file path=customXml/itemProps4.xml><?xml version="1.0" encoding="utf-8"?>
<ds:datastoreItem xmlns:ds="http://schemas.openxmlformats.org/officeDocument/2006/customXml" ds:itemID="{DC8D124F-6CB8-43B9-AF64-9398002D3E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36F960A-839C-43FF-9758-3EE8A3E2DF3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8F70FD6-002A-4FF2-9FCF-5E4A3F79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紹介状テンプレート.dotx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[Enter Document Title]</vt:lpstr>
    </vt:vector>
  </TitlesOfParts>
  <Company>順天堂大学医学部附属静岡病院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順天堂大学医学部附属静岡病院</dc:creator>
  <cp:lastModifiedBy>mayasui</cp:lastModifiedBy>
  <cp:revision>2</cp:revision>
  <cp:lastPrinted>2016-08-30T01:54:00Z</cp:lastPrinted>
  <dcterms:created xsi:type="dcterms:W3CDTF">2020-09-16T08:39:00Z</dcterms:created>
  <dcterms:modified xsi:type="dcterms:W3CDTF">2020-09-16T08:39:00Z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0x010100B2064362E01B2841AA6A01E5EA97ED87</vt:lpwstr>
  </property>
</Properties>
</file>